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85F6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  <w:r w:rsidRPr="00E2625B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14:paraId="77112414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  <w:r w:rsidRPr="00E2625B">
        <w:rPr>
          <w:rFonts w:eastAsia="Calibri"/>
          <w:iCs/>
          <w:sz w:val="28"/>
          <w:szCs w:val="28"/>
        </w:rPr>
        <w:t>ТЮМЕНСКАЯ ОБЛАСТЬ</w:t>
      </w:r>
    </w:p>
    <w:p w14:paraId="67A1FAD0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  <w:r w:rsidRPr="00E2625B">
        <w:rPr>
          <w:rFonts w:eastAsia="Calibri"/>
          <w:iCs/>
          <w:sz w:val="28"/>
          <w:szCs w:val="28"/>
        </w:rPr>
        <w:t>ХАНТЫ-МАНСИЙСКИЙ РАЙОН</w:t>
      </w:r>
    </w:p>
    <w:p w14:paraId="4C1FFEF7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  <w:r w:rsidRPr="00E2625B">
        <w:rPr>
          <w:rFonts w:eastAsia="Calibri"/>
          <w:iCs/>
          <w:sz w:val="28"/>
          <w:szCs w:val="28"/>
        </w:rPr>
        <w:t>СЕЛЬСКОЕ ПОСЕЛЕНИЕ ЦИНГАЛЫ</w:t>
      </w:r>
    </w:p>
    <w:p w14:paraId="028517CF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</w:p>
    <w:p w14:paraId="46EF1E04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  <w:r w:rsidRPr="00E2625B">
        <w:rPr>
          <w:rFonts w:eastAsia="Calibri"/>
          <w:iCs/>
          <w:sz w:val="28"/>
          <w:szCs w:val="28"/>
        </w:rPr>
        <w:t>СОВЕТ ДЕПУТАТОВ</w:t>
      </w:r>
    </w:p>
    <w:p w14:paraId="5E5F53AC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</w:p>
    <w:p w14:paraId="0A19E4A0" w14:textId="77777777" w:rsidR="00261690" w:rsidRPr="00E2625B" w:rsidRDefault="00261690" w:rsidP="00261690">
      <w:pPr>
        <w:contextualSpacing/>
        <w:jc w:val="center"/>
        <w:rPr>
          <w:rFonts w:eastAsia="Calibri"/>
          <w:iCs/>
          <w:sz w:val="28"/>
          <w:szCs w:val="28"/>
        </w:rPr>
      </w:pPr>
      <w:r w:rsidRPr="00E2625B">
        <w:rPr>
          <w:rFonts w:eastAsia="Calibri"/>
          <w:iCs/>
          <w:sz w:val="28"/>
          <w:szCs w:val="28"/>
        </w:rPr>
        <w:t>РЕШЕНИЕ</w:t>
      </w:r>
    </w:p>
    <w:p w14:paraId="01D325BF" w14:textId="77777777" w:rsidR="000D03DB" w:rsidRDefault="000D03DB" w:rsidP="00260514">
      <w:pPr>
        <w:tabs>
          <w:tab w:val="left" w:pos="6585"/>
        </w:tabs>
        <w:ind w:firstLine="0"/>
        <w:jc w:val="left"/>
        <w:rPr>
          <w:color w:val="000000" w:themeColor="text1"/>
          <w:sz w:val="28"/>
          <w:szCs w:val="28"/>
        </w:rPr>
      </w:pPr>
    </w:p>
    <w:p w14:paraId="61E63864" w14:textId="41EF1248" w:rsidR="00260514" w:rsidRPr="00C15A31" w:rsidRDefault="007061E6" w:rsidP="00260514">
      <w:pPr>
        <w:tabs>
          <w:tab w:val="left" w:pos="6585"/>
        </w:tabs>
        <w:ind w:firstLine="0"/>
        <w:jc w:val="left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 xml:space="preserve">от </w:t>
      </w:r>
      <w:r w:rsidR="00110043">
        <w:rPr>
          <w:color w:val="000000" w:themeColor="text1"/>
          <w:sz w:val="28"/>
          <w:szCs w:val="28"/>
        </w:rPr>
        <w:t>1</w:t>
      </w:r>
      <w:r w:rsidR="00EB4D92">
        <w:rPr>
          <w:color w:val="000000" w:themeColor="text1"/>
          <w:sz w:val="28"/>
          <w:szCs w:val="28"/>
        </w:rPr>
        <w:t>9</w:t>
      </w:r>
      <w:r w:rsidRPr="00C15A31">
        <w:rPr>
          <w:color w:val="000000" w:themeColor="text1"/>
          <w:sz w:val="28"/>
          <w:szCs w:val="28"/>
        </w:rPr>
        <w:t>.0</w:t>
      </w:r>
      <w:r w:rsidR="00110043">
        <w:rPr>
          <w:color w:val="000000" w:themeColor="text1"/>
          <w:sz w:val="28"/>
          <w:szCs w:val="28"/>
        </w:rPr>
        <w:t>3</w:t>
      </w:r>
      <w:r w:rsidRPr="00C15A31">
        <w:rPr>
          <w:color w:val="000000" w:themeColor="text1"/>
          <w:sz w:val="28"/>
          <w:szCs w:val="28"/>
        </w:rPr>
        <w:t>.202</w:t>
      </w:r>
      <w:r w:rsidR="00110043">
        <w:rPr>
          <w:color w:val="000000" w:themeColor="text1"/>
          <w:sz w:val="28"/>
          <w:szCs w:val="28"/>
        </w:rPr>
        <w:t>4</w:t>
      </w:r>
      <w:r w:rsidRPr="00C15A31">
        <w:rPr>
          <w:color w:val="000000" w:themeColor="text1"/>
          <w:sz w:val="28"/>
          <w:szCs w:val="28"/>
        </w:rPr>
        <w:tab/>
      </w:r>
      <w:r w:rsidRPr="00C15A31">
        <w:rPr>
          <w:color w:val="000000" w:themeColor="text1"/>
          <w:sz w:val="28"/>
          <w:szCs w:val="28"/>
        </w:rPr>
        <w:tab/>
      </w:r>
      <w:r w:rsidRPr="00C15A31">
        <w:rPr>
          <w:color w:val="000000" w:themeColor="text1"/>
          <w:sz w:val="28"/>
          <w:szCs w:val="28"/>
        </w:rPr>
        <w:tab/>
        <w:t xml:space="preserve">                     № </w:t>
      </w:r>
      <w:r w:rsidR="000D03DB">
        <w:rPr>
          <w:color w:val="000000" w:themeColor="text1"/>
          <w:sz w:val="28"/>
          <w:szCs w:val="28"/>
        </w:rPr>
        <w:t>13</w:t>
      </w:r>
    </w:p>
    <w:p w14:paraId="580E301D" w14:textId="77777777" w:rsidR="00260514" w:rsidRPr="00C15A31" w:rsidRDefault="00260514" w:rsidP="00260514">
      <w:pPr>
        <w:ind w:firstLine="0"/>
        <w:jc w:val="left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>с. Цингалы</w:t>
      </w:r>
    </w:p>
    <w:p w14:paraId="3358B5EE" w14:textId="77777777" w:rsidR="00260514" w:rsidRPr="00C15A31" w:rsidRDefault="00260514" w:rsidP="00260514">
      <w:pPr>
        <w:ind w:firstLine="0"/>
        <w:jc w:val="left"/>
        <w:rPr>
          <w:color w:val="000000" w:themeColor="text1"/>
          <w:sz w:val="28"/>
          <w:szCs w:val="28"/>
        </w:rPr>
      </w:pPr>
    </w:p>
    <w:p w14:paraId="3260C700" w14:textId="073D0E9C" w:rsidR="0030166C" w:rsidRPr="00C15A31" w:rsidRDefault="0030166C" w:rsidP="00261690">
      <w:pPr>
        <w:pStyle w:val="af4"/>
        <w:ind w:right="4820"/>
        <w:jc w:val="both"/>
        <w:rPr>
          <w:color w:val="000000" w:themeColor="text1"/>
          <w:sz w:val="28"/>
          <w:szCs w:val="28"/>
          <w:lang w:eastAsia="ar-SA"/>
        </w:rPr>
      </w:pPr>
      <w:bookmarkStart w:id="0" w:name="_Hlk161821970"/>
      <w:r w:rsidRPr="00C15A31">
        <w:rPr>
          <w:color w:val="000000" w:themeColor="text1"/>
          <w:sz w:val="28"/>
          <w:szCs w:val="28"/>
        </w:rPr>
        <w:t>О внесении изменений в решение Совета депутатов</w:t>
      </w:r>
      <w:r w:rsidR="00110043">
        <w:rPr>
          <w:color w:val="000000" w:themeColor="text1"/>
          <w:sz w:val="28"/>
          <w:szCs w:val="28"/>
        </w:rPr>
        <w:t xml:space="preserve"> </w:t>
      </w:r>
      <w:r w:rsidRPr="00C15A31">
        <w:rPr>
          <w:color w:val="000000" w:themeColor="text1"/>
          <w:sz w:val="28"/>
          <w:szCs w:val="28"/>
        </w:rPr>
        <w:t>сельского поселения Цингалы</w:t>
      </w:r>
      <w:r w:rsidR="00261690">
        <w:rPr>
          <w:color w:val="000000" w:themeColor="text1"/>
          <w:sz w:val="28"/>
          <w:szCs w:val="28"/>
        </w:rPr>
        <w:t xml:space="preserve"> </w:t>
      </w:r>
      <w:r w:rsidRPr="00C15A31">
        <w:rPr>
          <w:color w:val="000000" w:themeColor="text1"/>
          <w:sz w:val="28"/>
          <w:szCs w:val="28"/>
        </w:rPr>
        <w:t xml:space="preserve">от 31.08.2021 № 25 «Об утверждении проекта планировки и проекта межевания территории </w:t>
      </w:r>
      <w:r w:rsidRPr="00C15A31">
        <w:rPr>
          <w:color w:val="000000" w:themeColor="text1"/>
          <w:sz w:val="28"/>
          <w:szCs w:val="28"/>
          <w:lang w:eastAsia="ar-SA"/>
        </w:rPr>
        <w:t>д. Чембакчина»</w:t>
      </w:r>
      <w:bookmarkEnd w:id="0"/>
    </w:p>
    <w:p w14:paraId="2955297C" w14:textId="77777777" w:rsidR="0010693E" w:rsidRPr="00C15A31" w:rsidRDefault="0010693E" w:rsidP="009052FE">
      <w:pPr>
        <w:ind w:firstLine="709"/>
        <w:rPr>
          <w:color w:val="000000" w:themeColor="text1"/>
          <w:lang w:eastAsia="ar-SA"/>
        </w:rPr>
      </w:pPr>
    </w:p>
    <w:p w14:paraId="6B7B1199" w14:textId="21A69E67" w:rsidR="008C4690" w:rsidRPr="00C15A31" w:rsidRDefault="009052FE" w:rsidP="009052FE">
      <w:pPr>
        <w:ind w:firstLine="709"/>
        <w:rPr>
          <w:color w:val="000000" w:themeColor="text1"/>
          <w:sz w:val="28"/>
          <w:szCs w:val="28"/>
        </w:rPr>
      </w:pPr>
      <w:bookmarkStart w:id="1" w:name="_Hlk161822046"/>
      <w:r w:rsidRPr="00C15A31">
        <w:rPr>
          <w:color w:val="000000" w:themeColor="text1"/>
          <w:sz w:val="28"/>
          <w:szCs w:val="28"/>
        </w:rPr>
        <w:t>В целях создания условий для развития территори</w:t>
      </w:r>
      <w:r w:rsidR="00E53F6E" w:rsidRPr="00C15A31">
        <w:rPr>
          <w:color w:val="000000" w:themeColor="text1"/>
          <w:sz w:val="28"/>
          <w:szCs w:val="28"/>
        </w:rPr>
        <w:t>и сельского поселения</w:t>
      </w:r>
      <w:r w:rsidRPr="00C15A31">
        <w:rPr>
          <w:color w:val="000000" w:themeColor="text1"/>
          <w:sz w:val="28"/>
          <w:szCs w:val="28"/>
        </w:rPr>
        <w:t>, эффективного землепользования и застройки, обеспечения прав и законных интересов физических и юридических лиц, в соответствии с</w:t>
      </w:r>
      <w:r w:rsidR="00666E2D" w:rsidRPr="00C15A31">
        <w:rPr>
          <w:color w:val="000000" w:themeColor="text1"/>
          <w:sz w:val="28"/>
          <w:szCs w:val="28"/>
        </w:rPr>
        <w:t>о статьей 46</w:t>
      </w:r>
      <w:r w:rsidRPr="00C15A31">
        <w:rPr>
          <w:color w:val="000000" w:themeColor="text1"/>
          <w:sz w:val="28"/>
          <w:szCs w:val="28"/>
        </w:rPr>
        <w:t xml:space="preserve"> Градостроительн</w:t>
      </w:r>
      <w:r w:rsidR="00666E2D" w:rsidRPr="00C15A31">
        <w:rPr>
          <w:color w:val="000000" w:themeColor="text1"/>
          <w:sz w:val="28"/>
          <w:szCs w:val="28"/>
        </w:rPr>
        <w:t>ого</w:t>
      </w:r>
      <w:r w:rsidRPr="00C15A31">
        <w:rPr>
          <w:color w:val="000000" w:themeColor="text1"/>
          <w:sz w:val="28"/>
          <w:szCs w:val="28"/>
        </w:rPr>
        <w:t xml:space="preserve"> кодекс</w:t>
      </w:r>
      <w:r w:rsidR="00666E2D" w:rsidRPr="00C15A31">
        <w:rPr>
          <w:color w:val="000000" w:themeColor="text1"/>
          <w:sz w:val="28"/>
          <w:szCs w:val="28"/>
        </w:rPr>
        <w:t>а</w:t>
      </w:r>
      <w:r w:rsidRPr="00C15A31">
        <w:rPr>
          <w:color w:val="000000" w:themeColor="text1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10693E" w:rsidRPr="00C15A31">
        <w:rPr>
          <w:color w:val="000000" w:themeColor="text1"/>
          <w:sz w:val="28"/>
          <w:szCs w:val="28"/>
        </w:rPr>
        <w:t>Цингалы</w:t>
      </w:r>
      <w:r w:rsidRPr="00C15A31">
        <w:rPr>
          <w:color w:val="000000" w:themeColor="text1"/>
          <w:sz w:val="28"/>
          <w:szCs w:val="28"/>
        </w:rPr>
        <w:t>,</w:t>
      </w:r>
      <w:bookmarkEnd w:id="1"/>
    </w:p>
    <w:p w14:paraId="6B5F1384" w14:textId="77777777" w:rsidR="008C4690" w:rsidRPr="00C15A31" w:rsidRDefault="008C4690" w:rsidP="009052FE">
      <w:pPr>
        <w:ind w:firstLine="709"/>
        <w:rPr>
          <w:color w:val="000000" w:themeColor="text1"/>
          <w:sz w:val="28"/>
          <w:szCs w:val="28"/>
        </w:rPr>
      </w:pPr>
    </w:p>
    <w:p w14:paraId="397C9AC7" w14:textId="2F7163E1" w:rsidR="009052FE" w:rsidRDefault="00666E2D" w:rsidP="008C4690">
      <w:pPr>
        <w:ind w:firstLine="709"/>
        <w:jc w:val="center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>С</w:t>
      </w:r>
      <w:r w:rsidR="009052FE" w:rsidRPr="00C15A31">
        <w:rPr>
          <w:color w:val="000000" w:themeColor="text1"/>
          <w:sz w:val="28"/>
          <w:szCs w:val="28"/>
        </w:rPr>
        <w:t xml:space="preserve">овет депутатов сельского поселения </w:t>
      </w:r>
      <w:r w:rsidR="0010693E" w:rsidRPr="00C15A31">
        <w:rPr>
          <w:color w:val="000000" w:themeColor="text1"/>
          <w:sz w:val="28"/>
          <w:szCs w:val="28"/>
        </w:rPr>
        <w:t>Цингалы</w:t>
      </w:r>
    </w:p>
    <w:p w14:paraId="2C11770C" w14:textId="77777777" w:rsidR="000D03DB" w:rsidRPr="00C15A31" w:rsidRDefault="000D03DB" w:rsidP="008C4690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7C4A8674" w14:textId="77777777" w:rsidR="009052FE" w:rsidRPr="00C15A31" w:rsidRDefault="009052FE" w:rsidP="009052FE">
      <w:pPr>
        <w:ind w:firstLine="0"/>
        <w:jc w:val="center"/>
        <w:outlineLvl w:val="0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>РЕШИЛ:</w:t>
      </w:r>
    </w:p>
    <w:p w14:paraId="5214F8E4" w14:textId="77777777" w:rsidR="009052FE" w:rsidRPr="00C15A31" w:rsidRDefault="009052FE" w:rsidP="009052FE">
      <w:pPr>
        <w:ind w:left="720" w:firstLine="0"/>
        <w:contextualSpacing/>
        <w:rPr>
          <w:color w:val="000000" w:themeColor="text1"/>
          <w:sz w:val="28"/>
          <w:szCs w:val="28"/>
        </w:rPr>
      </w:pPr>
    </w:p>
    <w:p w14:paraId="587BFDBE" w14:textId="4C541081" w:rsidR="0030166C" w:rsidRPr="00C15A31" w:rsidRDefault="0030166C" w:rsidP="007A0BA3">
      <w:pPr>
        <w:pStyle w:val="af4"/>
        <w:numPr>
          <w:ilvl w:val="0"/>
          <w:numId w:val="42"/>
        </w:numPr>
        <w:ind w:left="0" w:firstLine="705"/>
        <w:jc w:val="both"/>
        <w:rPr>
          <w:color w:val="000000" w:themeColor="text1"/>
          <w:sz w:val="28"/>
          <w:szCs w:val="28"/>
        </w:rPr>
      </w:pPr>
      <w:bookmarkStart w:id="2" w:name="_Hlk161822088"/>
      <w:r w:rsidRPr="00C15A31">
        <w:rPr>
          <w:color w:val="000000" w:themeColor="text1"/>
          <w:sz w:val="28"/>
          <w:szCs w:val="28"/>
        </w:rPr>
        <w:t>Внести в решение Совета депутатов сельского поселения Цингалы от 31.08.2021 № 25 «Об у</w:t>
      </w:r>
      <w:r w:rsidR="001848BB" w:rsidRPr="00C15A31">
        <w:rPr>
          <w:color w:val="000000" w:themeColor="text1"/>
          <w:sz w:val="28"/>
          <w:szCs w:val="28"/>
        </w:rPr>
        <w:t>тве</w:t>
      </w:r>
      <w:r w:rsidRPr="00C15A31">
        <w:rPr>
          <w:color w:val="000000" w:themeColor="text1"/>
          <w:sz w:val="28"/>
          <w:szCs w:val="28"/>
        </w:rPr>
        <w:t>рждении</w:t>
      </w:r>
      <w:r w:rsidR="001848BB" w:rsidRPr="00C15A31">
        <w:rPr>
          <w:color w:val="000000" w:themeColor="text1"/>
          <w:sz w:val="28"/>
          <w:szCs w:val="28"/>
        </w:rPr>
        <w:t xml:space="preserve"> </w:t>
      </w:r>
      <w:r w:rsidR="00666E2D" w:rsidRPr="00C15A31">
        <w:rPr>
          <w:color w:val="000000" w:themeColor="text1"/>
          <w:sz w:val="28"/>
          <w:szCs w:val="28"/>
        </w:rPr>
        <w:t>проект</w:t>
      </w:r>
      <w:r w:rsidRPr="00C15A31">
        <w:rPr>
          <w:color w:val="000000" w:themeColor="text1"/>
          <w:sz w:val="28"/>
          <w:szCs w:val="28"/>
        </w:rPr>
        <w:t>а</w:t>
      </w:r>
      <w:r w:rsidR="00666E2D" w:rsidRPr="00C15A31">
        <w:rPr>
          <w:color w:val="000000" w:themeColor="text1"/>
          <w:sz w:val="28"/>
          <w:szCs w:val="28"/>
        </w:rPr>
        <w:t xml:space="preserve"> планировки</w:t>
      </w:r>
      <w:r w:rsidR="00354BD7" w:rsidRPr="00C15A31">
        <w:rPr>
          <w:color w:val="000000" w:themeColor="text1"/>
          <w:spacing w:val="-4"/>
          <w:sz w:val="28"/>
          <w:szCs w:val="28"/>
        </w:rPr>
        <w:t xml:space="preserve"> </w:t>
      </w:r>
      <w:r w:rsidR="00666E2D" w:rsidRPr="00C15A31">
        <w:rPr>
          <w:color w:val="000000" w:themeColor="text1"/>
          <w:sz w:val="28"/>
          <w:szCs w:val="28"/>
        </w:rPr>
        <w:t xml:space="preserve">и </w:t>
      </w:r>
      <w:r w:rsidR="008C4690" w:rsidRPr="00C15A31">
        <w:rPr>
          <w:color w:val="000000" w:themeColor="text1"/>
          <w:sz w:val="28"/>
          <w:szCs w:val="28"/>
        </w:rPr>
        <w:t>проект</w:t>
      </w:r>
      <w:r w:rsidRPr="00C15A31">
        <w:rPr>
          <w:color w:val="000000" w:themeColor="text1"/>
          <w:sz w:val="28"/>
          <w:szCs w:val="28"/>
        </w:rPr>
        <w:t>а</w:t>
      </w:r>
      <w:r w:rsidR="008C4690" w:rsidRPr="00C15A31">
        <w:rPr>
          <w:color w:val="000000" w:themeColor="text1"/>
          <w:sz w:val="28"/>
          <w:szCs w:val="28"/>
        </w:rPr>
        <w:t xml:space="preserve"> </w:t>
      </w:r>
      <w:r w:rsidR="00666E2D" w:rsidRPr="00C15A31">
        <w:rPr>
          <w:color w:val="000000" w:themeColor="text1"/>
          <w:sz w:val="28"/>
          <w:szCs w:val="28"/>
        </w:rPr>
        <w:t xml:space="preserve">межевания территории </w:t>
      </w:r>
      <w:r w:rsidR="00184E58" w:rsidRPr="00C15A31">
        <w:rPr>
          <w:color w:val="000000" w:themeColor="text1"/>
          <w:sz w:val="28"/>
          <w:szCs w:val="28"/>
        </w:rPr>
        <w:t>д.Чембакчина</w:t>
      </w:r>
      <w:r w:rsidRPr="00C15A31">
        <w:rPr>
          <w:color w:val="000000" w:themeColor="text1"/>
          <w:sz w:val="28"/>
          <w:szCs w:val="28"/>
        </w:rPr>
        <w:t>»</w:t>
      </w:r>
      <w:r w:rsidR="007A0BA3" w:rsidRPr="00C15A31">
        <w:rPr>
          <w:color w:val="000000" w:themeColor="text1"/>
          <w:sz w:val="28"/>
          <w:szCs w:val="28"/>
        </w:rPr>
        <w:t xml:space="preserve"> (далее – Решение) </w:t>
      </w:r>
      <w:r w:rsidR="007A0BA3" w:rsidRPr="00C15A31">
        <w:rPr>
          <w:color w:val="000000" w:themeColor="text1"/>
          <w:spacing w:val="-4"/>
          <w:sz w:val="28"/>
          <w:szCs w:val="28"/>
        </w:rPr>
        <w:t xml:space="preserve">следующие </w:t>
      </w:r>
      <w:r w:rsidR="007A0BA3" w:rsidRPr="00C15A31">
        <w:rPr>
          <w:color w:val="000000" w:themeColor="text1"/>
          <w:sz w:val="28"/>
          <w:szCs w:val="28"/>
        </w:rPr>
        <w:t>изменения</w:t>
      </w:r>
      <w:r w:rsidRPr="00C15A31">
        <w:rPr>
          <w:color w:val="000000" w:themeColor="text1"/>
          <w:sz w:val="28"/>
          <w:szCs w:val="28"/>
        </w:rPr>
        <w:t>:</w:t>
      </w:r>
      <w:bookmarkEnd w:id="2"/>
    </w:p>
    <w:p w14:paraId="5587F8F3" w14:textId="5C6656B8" w:rsidR="007A0BA3" w:rsidRPr="00C15A31" w:rsidRDefault="007A0BA3" w:rsidP="007A0BA3">
      <w:pPr>
        <w:pStyle w:val="af4"/>
        <w:numPr>
          <w:ilvl w:val="1"/>
          <w:numId w:val="42"/>
        </w:numPr>
        <w:ind w:left="0" w:firstLine="705"/>
        <w:jc w:val="both"/>
        <w:rPr>
          <w:color w:val="000000" w:themeColor="text1"/>
          <w:sz w:val="28"/>
          <w:szCs w:val="28"/>
        </w:rPr>
      </w:pPr>
      <w:bookmarkStart w:id="3" w:name="_Hlk161822131"/>
      <w:r w:rsidRPr="00C15A31">
        <w:rPr>
          <w:color w:val="000000" w:themeColor="text1"/>
          <w:sz w:val="28"/>
          <w:szCs w:val="28"/>
        </w:rPr>
        <w:t>В приложении 2 к Решению:</w:t>
      </w:r>
      <w:bookmarkEnd w:id="3"/>
      <w:r w:rsidR="001848BB" w:rsidRPr="00C15A31">
        <w:rPr>
          <w:color w:val="000000" w:themeColor="text1"/>
          <w:sz w:val="28"/>
          <w:szCs w:val="28"/>
        </w:rPr>
        <w:t xml:space="preserve"> </w:t>
      </w:r>
    </w:p>
    <w:p w14:paraId="038B1E13" w14:textId="0DBE3313" w:rsidR="00AB7AF9" w:rsidRPr="00C15A31" w:rsidRDefault="00AB7AF9" w:rsidP="00895517">
      <w:pPr>
        <w:pStyle w:val="af6"/>
        <w:numPr>
          <w:ilvl w:val="2"/>
          <w:numId w:val="42"/>
        </w:numPr>
        <w:autoSpaceDE w:val="0"/>
        <w:autoSpaceDN w:val="0"/>
        <w:adjustRightInd w:val="0"/>
        <w:ind w:left="0" w:firstLine="705"/>
        <w:rPr>
          <w:color w:val="000000" w:themeColor="text1"/>
          <w:sz w:val="28"/>
          <w:szCs w:val="28"/>
        </w:rPr>
      </w:pPr>
      <w:bookmarkStart w:id="4" w:name="_Hlk161822156"/>
      <w:r w:rsidRPr="00C15A31">
        <w:rPr>
          <w:color w:val="000000" w:themeColor="text1"/>
          <w:sz w:val="28"/>
          <w:szCs w:val="28"/>
        </w:rPr>
        <w:t>Таблицу «Ведомость образуемых земельных участков» дополнить строкой следующего содержания:</w:t>
      </w:r>
      <w:bookmarkEnd w:id="4"/>
    </w:p>
    <w:p w14:paraId="269967F4" w14:textId="54D47BED" w:rsidR="00895517" w:rsidRPr="00C15A31" w:rsidRDefault="00AB7AF9" w:rsidP="00AB7AF9">
      <w:pPr>
        <w:pStyle w:val="af6"/>
        <w:autoSpaceDE w:val="0"/>
        <w:autoSpaceDN w:val="0"/>
        <w:adjustRightInd w:val="0"/>
        <w:ind w:left="0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>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249"/>
        <w:gridCol w:w="3544"/>
        <w:gridCol w:w="3507"/>
      </w:tblGrid>
      <w:tr w:rsidR="00C15A31" w:rsidRPr="00C15A31" w14:paraId="1EE87484" w14:textId="77777777" w:rsidTr="0069546F">
        <w:trPr>
          <w:trHeight w:val="129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D938" w14:textId="77777777" w:rsidR="00895517" w:rsidRPr="00C15A31" w:rsidRDefault="00895517" w:rsidP="0018226B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161822183"/>
            <w:proofErr w:type="gramStart"/>
            <w:r w:rsidRPr="00C15A31">
              <w:rPr>
                <w:color w:val="000000" w:themeColor="text1"/>
                <w:sz w:val="20"/>
                <w:szCs w:val="20"/>
              </w:rPr>
              <w:t>:ЗУ</w:t>
            </w:r>
            <w:proofErr w:type="gramEnd"/>
            <w:r w:rsidRPr="00C15A3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1F78" w14:textId="75958887" w:rsidR="00895517" w:rsidRPr="00C15A31" w:rsidRDefault="00F126EB" w:rsidP="001822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26EB">
              <w:rPr>
                <w:color w:val="000000" w:themeColor="text1"/>
                <w:sz w:val="20"/>
                <w:szCs w:val="20"/>
              </w:rPr>
              <w:t>62308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2E8A" w14:textId="77777777" w:rsidR="00895517" w:rsidRPr="00C15A31" w:rsidRDefault="00895517" w:rsidP="001822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A31">
              <w:rPr>
                <w:color w:val="000000" w:themeColor="text1"/>
                <w:sz w:val="20"/>
                <w:szCs w:val="20"/>
              </w:rPr>
              <w:t>Улично-дорожная сеть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600" w14:textId="77777777" w:rsidR="00895517" w:rsidRPr="00C15A31" w:rsidRDefault="00895517" w:rsidP="0089551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A31">
              <w:rPr>
                <w:color w:val="000000" w:themeColor="text1"/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</w:tbl>
    <w:bookmarkEnd w:id="5"/>
    <w:p w14:paraId="54BA06A4" w14:textId="3869C6F7" w:rsidR="00AB7AF9" w:rsidRPr="00C15A31" w:rsidRDefault="00AB7AF9" w:rsidP="00895517">
      <w:pPr>
        <w:pStyle w:val="af6"/>
        <w:autoSpaceDE w:val="0"/>
        <w:autoSpaceDN w:val="0"/>
        <w:adjustRightInd w:val="0"/>
        <w:ind w:left="0"/>
        <w:jc w:val="right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>»</w:t>
      </w:r>
      <w:r w:rsidR="00895517" w:rsidRPr="00C15A31">
        <w:rPr>
          <w:color w:val="000000" w:themeColor="text1"/>
          <w:sz w:val="28"/>
          <w:szCs w:val="28"/>
        </w:rPr>
        <w:t>.</w:t>
      </w:r>
    </w:p>
    <w:p w14:paraId="51E9B3C5" w14:textId="631A901B" w:rsidR="00895517" w:rsidRPr="00C15A31" w:rsidRDefault="00895517" w:rsidP="0089551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 xml:space="preserve">1.1.2. </w:t>
      </w:r>
      <w:bookmarkStart w:id="6" w:name="_Hlk161822247"/>
      <w:r w:rsidRPr="00C15A31">
        <w:rPr>
          <w:color w:val="000000" w:themeColor="text1"/>
          <w:sz w:val="28"/>
          <w:szCs w:val="28"/>
        </w:rPr>
        <w:t>Таблицу «3. Ведомость координат поворотных точек образуемых участков» дополнить строками следующего содержания:</w:t>
      </w:r>
      <w:bookmarkEnd w:id="6"/>
    </w:p>
    <w:p w14:paraId="6562D61A" w14:textId="781D678F" w:rsidR="007B5173" w:rsidRPr="00C15A31" w:rsidRDefault="00072134" w:rsidP="00072134">
      <w:pPr>
        <w:ind w:firstLine="0"/>
        <w:jc w:val="left"/>
        <w:rPr>
          <w:color w:val="000000" w:themeColor="text1"/>
          <w:sz w:val="28"/>
          <w:szCs w:val="28"/>
        </w:rPr>
      </w:pPr>
      <w:bookmarkStart w:id="7" w:name="_Toc474149432"/>
      <w:r w:rsidRPr="00C15A31">
        <w:rPr>
          <w:color w:val="000000" w:themeColor="text1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4"/>
        <w:gridCol w:w="2149"/>
        <w:gridCol w:w="1983"/>
        <w:gridCol w:w="1595"/>
        <w:gridCol w:w="2204"/>
      </w:tblGrid>
      <w:tr w:rsidR="00C15A31" w:rsidRPr="00C15A31" w14:paraId="781DF4B8" w14:textId="77777777" w:rsidTr="009A4E7C">
        <w:trPr>
          <w:trHeight w:val="203"/>
          <w:jc w:val="center"/>
        </w:trPr>
        <w:tc>
          <w:tcPr>
            <w:tcW w:w="9345" w:type="dxa"/>
            <w:gridSpan w:val="5"/>
            <w:vAlign w:val="bottom"/>
          </w:tcPr>
          <w:bookmarkEnd w:id="7"/>
          <w:p w14:paraId="4A213C95" w14:textId="0AC12309" w:rsidR="009A4E7C" w:rsidRPr="00C15A31" w:rsidRDefault="009A4E7C" w:rsidP="00260514">
            <w:pPr>
              <w:jc w:val="center"/>
              <w:rPr>
                <w:color w:val="000000" w:themeColor="text1"/>
              </w:rPr>
            </w:pPr>
            <w:proofErr w:type="gramStart"/>
            <w:r w:rsidRPr="00C15A31">
              <w:rPr>
                <w:color w:val="000000" w:themeColor="text1"/>
              </w:rPr>
              <w:t>:ЗУ</w:t>
            </w:r>
            <w:proofErr w:type="gramEnd"/>
            <w:r w:rsidRPr="00C15A31">
              <w:rPr>
                <w:color w:val="000000" w:themeColor="text1"/>
              </w:rPr>
              <w:t>8</w:t>
            </w:r>
          </w:p>
        </w:tc>
      </w:tr>
      <w:tr w:rsidR="00C15A31" w:rsidRPr="00C15A31" w14:paraId="74923A95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04239D2" w14:textId="442049A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49" w:type="dxa"/>
            <w:vAlign w:val="bottom"/>
          </w:tcPr>
          <w:p w14:paraId="77B0F43E" w14:textId="2934ABD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861078.77</w:t>
            </w:r>
          </w:p>
        </w:tc>
        <w:tc>
          <w:tcPr>
            <w:tcW w:w="1983" w:type="dxa"/>
            <w:vAlign w:val="bottom"/>
          </w:tcPr>
          <w:p w14:paraId="5A96EF40" w14:textId="296A126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2706322.15</w:t>
            </w:r>
          </w:p>
        </w:tc>
        <w:tc>
          <w:tcPr>
            <w:tcW w:w="1595" w:type="dxa"/>
            <w:vAlign w:val="bottom"/>
          </w:tcPr>
          <w:p w14:paraId="6B65467C" w14:textId="7D4ED01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46.26</w:t>
            </w:r>
          </w:p>
        </w:tc>
        <w:tc>
          <w:tcPr>
            <w:tcW w:w="2204" w:type="dxa"/>
            <w:vAlign w:val="bottom"/>
          </w:tcPr>
          <w:p w14:paraId="274DF3E4" w14:textId="3D6BEEE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281°01'11"</w:t>
            </w:r>
          </w:p>
        </w:tc>
      </w:tr>
      <w:tr w:rsidR="00C15A31" w:rsidRPr="00C15A31" w14:paraId="4AC1BB66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8DE4E48" w14:textId="4BB9EFC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49" w:type="dxa"/>
            <w:vAlign w:val="bottom"/>
          </w:tcPr>
          <w:p w14:paraId="736DE636" w14:textId="7C58D8C4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861087.61</w:t>
            </w:r>
          </w:p>
        </w:tc>
        <w:tc>
          <w:tcPr>
            <w:tcW w:w="1983" w:type="dxa"/>
            <w:vAlign w:val="bottom"/>
          </w:tcPr>
          <w:p w14:paraId="5A259F73" w14:textId="2205E2D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2706276.75</w:t>
            </w:r>
          </w:p>
        </w:tc>
        <w:tc>
          <w:tcPr>
            <w:tcW w:w="1595" w:type="dxa"/>
            <w:vAlign w:val="bottom"/>
          </w:tcPr>
          <w:p w14:paraId="7062E61A" w14:textId="7475A7B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10.63</w:t>
            </w:r>
          </w:p>
        </w:tc>
        <w:tc>
          <w:tcPr>
            <w:tcW w:w="2204" w:type="dxa"/>
            <w:vAlign w:val="bottom"/>
          </w:tcPr>
          <w:p w14:paraId="1D225FCB" w14:textId="4493915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13°52'17"</w:t>
            </w:r>
          </w:p>
        </w:tc>
      </w:tr>
      <w:tr w:rsidR="00C15A31" w:rsidRPr="00C15A31" w14:paraId="0B6363DD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53F0AEE" w14:textId="798B4D2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49" w:type="dxa"/>
            <w:vAlign w:val="bottom"/>
          </w:tcPr>
          <w:p w14:paraId="5E92FBE4" w14:textId="2A6D7F1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861097.94</w:t>
            </w:r>
          </w:p>
        </w:tc>
        <w:tc>
          <w:tcPr>
            <w:tcW w:w="1983" w:type="dxa"/>
            <w:vAlign w:val="bottom"/>
          </w:tcPr>
          <w:p w14:paraId="47D632D8" w14:textId="64CFDD9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2706279.3</w:t>
            </w:r>
          </w:p>
        </w:tc>
        <w:tc>
          <w:tcPr>
            <w:tcW w:w="1595" w:type="dxa"/>
            <w:vAlign w:val="bottom"/>
          </w:tcPr>
          <w:p w14:paraId="7F695A36" w14:textId="170079E8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38.84</w:t>
            </w:r>
          </w:p>
        </w:tc>
        <w:tc>
          <w:tcPr>
            <w:tcW w:w="2204" w:type="dxa"/>
            <w:vAlign w:val="bottom"/>
          </w:tcPr>
          <w:p w14:paraId="07B6D058" w14:textId="38A34AA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18°10'53"</w:t>
            </w:r>
          </w:p>
        </w:tc>
      </w:tr>
      <w:tr w:rsidR="00C15A31" w:rsidRPr="00C15A31" w14:paraId="59468858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EFAC8FB" w14:textId="4FAE5B4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49" w:type="dxa"/>
            <w:vAlign w:val="bottom"/>
          </w:tcPr>
          <w:p w14:paraId="75FD521F" w14:textId="7C1DED0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861134.83</w:t>
            </w:r>
          </w:p>
        </w:tc>
        <w:tc>
          <w:tcPr>
            <w:tcW w:w="1983" w:type="dxa"/>
            <w:vAlign w:val="bottom"/>
          </w:tcPr>
          <w:p w14:paraId="124462BB" w14:textId="7CCD3EE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2706291.42</w:t>
            </w:r>
          </w:p>
        </w:tc>
        <w:tc>
          <w:tcPr>
            <w:tcW w:w="1595" w:type="dxa"/>
            <w:vAlign w:val="bottom"/>
          </w:tcPr>
          <w:p w14:paraId="648C4FF6" w14:textId="3D37230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147.62</w:t>
            </w:r>
          </w:p>
        </w:tc>
        <w:tc>
          <w:tcPr>
            <w:tcW w:w="2204" w:type="dxa"/>
            <w:vAlign w:val="bottom"/>
          </w:tcPr>
          <w:p w14:paraId="75E47AC3" w14:textId="3ACA674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257°30'06"</w:t>
            </w:r>
          </w:p>
        </w:tc>
      </w:tr>
      <w:tr w:rsidR="00C15A31" w:rsidRPr="00C15A31" w14:paraId="6D52C61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1E97B67" w14:textId="4E2DD13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149" w:type="dxa"/>
            <w:vAlign w:val="bottom"/>
          </w:tcPr>
          <w:p w14:paraId="752FD350" w14:textId="688BD4C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861102.89</w:t>
            </w:r>
          </w:p>
        </w:tc>
        <w:tc>
          <w:tcPr>
            <w:tcW w:w="1983" w:type="dxa"/>
            <w:vAlign w:val="bottom"/>
          </w:tcPr>
          <w:p w14:paraId="46CAAD69" w14:textId="664F66A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2706147.29</w:t>
            </w:r>
          </w:p>
        </w:tc>
        <w:tc>
          <w:tcPr>
            <w:tcW w:w="1595" w:type="dxa"/>
            <w:vAlign w:val="bottom"/>
          </w:tcPr>
          <w:p w14:paraId="686B5D99" w14:textId="401EFC7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35.52</w:t>
            </w:r>
          </w:p>
        </w:tc>
        <w:tc>
          <w:tcPr>
            <w:tcW w:w="2204" w:type="dxa"/>
            <w:vAlign w:val="bottom"/>
          </w:tcPr>
          <w:p w14:paraId="79F2A938" w14:textId="55B933E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2°12'33"</w:t>
            </w:r>
          </w:p>
        </w:tc>
      </w:tr>
      <w:tr w:rsidR="00C15A31" w:rsidRPr="00C15A31" w14:paraId="13B30A1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B86978F" w14:textId="0C3E13F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49" w:type="dxa"/>
            <w:vAlign w:val="bottom"/>
          </w:tcPr>
          <w:p w14:paraId="157100C6" w14:textId="3984E337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861138.39</w:t>
            </w:r>
          </w:p>
        </w:tc>
        <w:tc>
          <w:tcPr>
            <w:tcW w:w="1983" w:type="dxa"/>
            <w:vAlign w:val="bottom"/>
          </w:tcPr>
          <w:p w14:paraId="2B376BC5" w14:textId="31DFC5F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2706148.66</w:t>
            </w:r>
          </w:p>
        </w:tc>
        <w:tc>
          <w:tcPr>
            <w:tcW w:w="1595" w:type="dxa"/>
            <w:vAlign w:val="bottom"/>
          </w:tcPr>
          <w:p w14:paraId="082E351E" w14:textId="5576FA1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63.2</w:t>
            </w:r>
          </w:p>
        </w:tc>
        <w:tc>
          <w:tcPr>
            <w:tcW w:w="2204" w:type="dxa"/>
            <w:vAlign w:val="bottom"/>
          </w:tcPr>
          <w:p w14:paraId="6FB87D7D" w14:textId="501C4EAA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4°26'20"</w:t>
            </w:r>
          </w:p>
        </w:tc>
      </w:tr>
      <w:tr w:rsidR="00C15A31" w:rsidRPr="00C15A31" w14:paraId="4B9D21B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696DA90" w14:textId="6A8C036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49" w:type="dxa"/>
            <w:vAlign w:val="bottom"/>
          </w:tcPr>
          <w:p w14:paraId="744BA7B7" w14:textId="29B7BBA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861201.4</w:t>
            </w:r>
          </w:p>
        </w:tc>
        <w:tc>
          <w:tcPr>
            <w:tcW w:w="1983" w:type="dxa"/>
            <w:vAlign w:val="bottom"/>
          </w:tcPr>
          <w:p w14:paraId="156E1CC8" w14:textId="786F734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2706153.55</w:t>
            </w:r>
          </w:p>
        </w:tc>
        <w:tc>
          <w:tcPr>
            <w:tcW w:w="1595" w:type="dxa"/>
            <w:vAlign w:val="bottom"/>
          </w:tcPr>
          <w:p w14:paraId="3C52DD87" w14:textId="75CB6458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73.08</w:t>
            </w:r>
          </w:p>
        </w:tc>
        <w:tc>
          <w:tcPr>
            <w:tcW w:w="2204" w:type="dxa"/>
            <w:vAlign w:val="bottom"/>
          </w:tcPr>
          <w:p w14:paraId="520958B6" w14:textId="167ED1B4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6°49'57"</w:t>
            </w:r>
          </w:p>
        </w:tc>
      </w:tr>
      <w:tr w:rsidR="00C15A31" w:rsidRPr="00C15A31" w14:paraId="76524C06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89415B8" w14:textId="0EE570C4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49" w:type="dxa"/>
            <w:vAlign w:val="bottom"/>
          </w:tcPr>
          <w:p w14:paraId="3411F6D5" w14:textId="18AAA10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861273.96</w:t>
            </w:r>
          </w:p>
        </w:tc>
        <w:tc>
          <w:tcPr>
            <w:tcW w:w="1983" w:type="dxa"/>
            <w:vAlign w:val="bottom"/>
          </w:tcPr>
          <w:p w14:paraId="30370BB1" w14:textId="7A151F3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2706162.25</w:t>
            </w:r>
          </w:p>
        </w:tc>
        <w:tc>
          <w:tcPr>
            <w:tcW w:w="1595" w:type="dxa"/>
            <w:vAlign w:val="bottom"/>
          </w:tcPr>
          <w:p w14:paraId="4AC855A0" w14:textId="4CBFE615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157.56</w:t>
            </w:r>
          </w:p>
        </w:tc>
        <w:tc>
          <w:tcPr>
            <w:tcW w:w="2204" w:type="dxa"/>
            <w:vAlign w:val="bottom"/>
          </w:tcPr>
          <w:p w14:paraId="0289AA2E" w14:textId="5C36044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8°20'41"</w:t>
            </w:r>
          </w:p>
        </w:tc>
      </w:tr>
      <w:tr w:rsidR="00C15A31" w:rsidRPr="00C15A31" w14:paraId="52A54006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E3B6D8E" w14:textId="4FE1BB2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49" w:type="dxa"/>
            <w:vAlign w:val="bottom"/>
          </w:tcPr>
          <w:p w14:paraId="58E6B63A" w14:textId="0E990425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861429.86</w:t>
            </w:r>
          </w:p>
        </w:tc>
        <w:tc>
          <w:tcPr>
            <w:tcW w:w="1983" w:type="dxa"/>
            <w:vAlign w:val="bottom"/>
          </w:tcPr>
          <w:p w14:paraId="25E9C083" w14:textId="125019B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2706185.12</w:t>
            </w:r>
          </w:p>
        </w:tc>
        <w:tc>
          <w:tcPr>
            <w:tcW w:w="1595" w:type="dxa"/>
            <w:vAlign w:val="bottom"/>
          </w:tcPr>
          <w:p w14:paraId="138B3B95" w14:textId="0056B9F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9.25</w:t>
            </w:r>
          </w:p>
        </w:tc>
        <w:tc>
          <w:tcPr>
            <w:tcW w:w="2204" w:type="dxa"/>
            <w:vAlign w:val="bottom"/>
          </w:tcPr>
          <w:p w14:paraId="5F797C5F" w14:textId="04AB663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312°34'48"</w:t>
            </w:r>
          </w:p>
        </w:tc>
      </w:tr>
      <w:tr w:rsidR="00C15A31" w:rsidRPr="00C15A31" w14:paraId="5EB7C03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895F528" w14:textId="1AC0F21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49" w:type="dxa"/>
            <w:vAlign w:val="bottom"/>
          </w:tcPr>
          <w:p w14:paraId="1BEAC43E" w14:textId="741CF3C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861436.12</w:t>
            </w:r>
          </w:p>
        </w:tc>
        <w:tc>
          <w:tcPr>
            <w:tcW w:w="1983" w:type="dxa"/>
            <w:vAlign w:val="bottom"/>
          </w:tcPr>
          <w:p w14:paraId="187747A8" w14:textId="5AFC918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2706178.3</w:t>
            </w:r>
          </w:p>
        </w:tc>
        <w:tc>
          <w:tcPr>
            <w:tcW w:w="1595" w:type="dxa"/>
            <w:vAlign w:val="bottom"/>
          </w:tcPr>
          <w:p w14:paraId="3304B64C" w14:textId="72A8CDC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161.81</w:t>
            </w:r>
          </w:p>
        </w:tc>
        <w:tc>
          <w:tcPr>
            <w:tcW w:w="2204" w:type="dxa"/>
            <w:vAlign w:val="bottom"/>
          </w:tcPr>
          <w:p w14:paraId="56D25946" w14:textId="41EEB175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188°12'24"</w:t>
            </w:r>
          </w:p>
        </w:tc>
      </w:tr>
      <w:tr w:rsidR="00C15A31" w:rsidRPr="00C15A31" w14:paraId="06FD936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C57DC44" w14:textId="67EF728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49" w:type="dxa"/>
            <w:vAlign w:val="bottom"/>
          </w:tcPr>
          <w:p w14:paraId="61A9F591" w14:textId="061899E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861275.97</w:t>
            </w:r>
          </w:p>
        </w:tc>
        <w:tc>
          <w:tcPr>
            <w:tcW w:w="1983" w:type="dxa"/>
            <w:vAlign w:val="bottom"/>
          </w:tcPr>
          <w:p w14:paraId="503EA5D9" w14:textId="70EF222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2706155.2</w:t>
            </w:r>
          </w:p>
        </w:tc>
        <w:tc>
          <w:tcPr>
            <w:tcW w:w="1595" w:type="dxa"/>
            <w:vAlign w:val="bottom"/>
          </w:tcPr>
          <w:p w14:paraId="0E6D5E6F" w14:textId="5BA1536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74.26</w:t>
            </w:r>
          </w:p>
        </w:tc>
        <w:tc>
          <w:tcPr>
            <w:tcW w:w="2204" w:type="dxa"/>
            <w:vAlign w:val="bottom"/>
          </w:tcPr>
          <w:p w14:paraId="14CC91AF" w14:textId="0596378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186°49'57"</w:t>
            </w:r>
          </w:p>
        </w:tc>
      </w:tr>
      <w:tr w:rsidR="00C15A31" w:rsidRPr="00C15A31" w14:paraId="024BD5C6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90BE1E7" w14:textId="0A32968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49" w:type="dxa"/>
            <w:vAlign w:val="bottom"/>
          </w:tcPr>
          <w:p w14:paraId="67E649CF" w14:textId="0F750D5A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861202.23</w:t>
            </w:r>
          </w:p>
        </w:tc>
        <w:tc>
          <w:tcPr>
            <w:tcW w:w="1983" w:type="dxa"/>
            <w:vAlign w:val="bottom"/>
          </w:tcPr>
          <w:p w14:paraId="08AA83D0" w14:textId="15B0203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2706146.37</w:t>
            </w:r>
          </w:p>
        </w:tc>
        <w:tc>
          <w:tcPr>
            <w:tcW w:w="1595" w:type="dxa"/>
            <w:vAlign w:val="bottom"/>
          </w:tcPr>
          <w:p w14:paraId="108F6E79" w14:textId="2DD68DE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63.52</w:t>
            </w:r>
          </w:p>
        </w:tc>
        <w:tc>
          <w:tcPr>
            <w:tcW w:w="2204" w:type="dxa"/>
            <w:vAlign w:val="bottom"/>
          </w:tcPr>
          <w:p w14:paraId="698DDC5D" w14:textId="018D9778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184°26'20"</w:t>
            </w:r>
          </w:p>
        </w:tc>
      </w:tr>
      <w:tr w:rsidR="00C15A31" w:rsidRPr="00C15A31" w14:paraId="7B33F561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254B551" w14:textId="3544BF2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49" w:type="dxa"/>
            <w:vAlign w:val="bottom"/>
          </w:tcPr>
          <w:p w14:paraId="76BCBA98" w14:textId="6A35047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861138.9</w:t>
            </w:r>
          </w:p>
        </w:tc>
        <w:tc>
          <w:tcPr>
            <w:tcW w:w="1983" w:type="dxa"/>
            <w:vAlign w:val="bottom"/>
          </w:tcPr>
          <w:p w14:paraId="414F45B7" w14:textId="14B3EAB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2706141.45</w:t>
            </w:r>
          </w:p>
        </w:tc>
        <w:tc>
          <w:tcPr>
            <w:tcW w:w="1595" w:type="dxa"/>
            <w:vAlign w:val="bottom"/>
          </w:tcPr>
          <w:p w14:paraId="193257EC" w14:textId="7A0123A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36.35</w:t>
            </w:r>
          </w:p>
        </w:tc>
        <w:tc>
          <w:tcPr>
            <w:tcW w:w="2204" w:type="dxa"/>
            <w:vAlign w:val="bottom"/>
          </w:tcPr>
          <w:p w14:paraId="3B63B56D" w14:textId="373C88C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182°12'38"</w:t>
            </w:r>
          </w:p>
        </w:tc>
      </w:tr>
      <w:tr w:rsidR="00C15A31" w:rsidRPr="00C15A31" w14:paraId="2956E12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35981D4" w14:textId="4A9B166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49" w:type="dxa"/>
            <w:vAlign w:val="bottom"/>
          </w:tcPr>
          <w:p w14:paraId="6BD65198" w14:textId="518881E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861102.57</w:t>
            </w:r>
          </w:p>
        </w:tc>
        <w:tc>
          <w:tcPr>
            <w:tcW w:w="1983" w:type="dxa"/>
            <w:vAlign w:val="bottom"/>
          </w:tcPr>
          <w:p w14:paraId="18051B2C" w14:textId="751C8EF4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2706140.05</w:t>
            </w:r>
          </w:p>
        </w:tc>
        <w:tc>
          <w:tcPr>
            <w:tcW w:w="1595" w:type="dxa"/>
            <w:vAlign w:val="bottom"/>
          </w:tcPr>
          <w:p w14:paraId="16F030A4" w14:textId="4E9FA2F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2204" w:type="dxa"/>
            <w:vAlign w:val="bottom"/>
          </w:tcPr>
          <w:p w14:paraId="1786CC43" w14:textId="38652E2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172°22'56"</w:t>
            </w:r>
          </w:p>
        </w:tc>
      </w:tr>
      <w:tr w:rsidR="00C15A31" w:rsidRPr="00C15A31" w14:paraId="19CEACC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508ABED" w14:textId="778091D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49" w:type="dxa"/>
            <w:vAlign w:val="bottom"/>
          </w:tcPr>
          <w:p w14:paraId="38B86842" w14:textId="59C628E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861101.83</w:t>
            </w:r>
          </w:p>
        </w:tc>
        <w:tc>
          <w:tcPr>
            <w:tcW w:w="1983" w:type="dxa"/>
            <w:vAlign w:val="bottom"/>
          </w:tcPr>
          <w:p w14:paraId="1584788E" w14:textId="3729EF1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2706140.15</w:t>
            </w:r>
          </w:p>
        </w:tc>
        <w:tc>
          <w:tcPr>
            <w:tcW w:w="1595" w:type="dxa"/>
            <w:vAlign w:val="bottom"/>
          </w:tcPr>
          <w:p w14:paraId="1611AB7E" w14:textId="1AA09AE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6.31</w:t>
            </w:r>
          </w:p>
        </w:tc>
        <w:tc>
          <w:tcPr>
            <w:tcW w:w="2204" w:type="dxa"/>
            <w:vAlign w:val="bottom"/>
          </w:tcPr>
          <w:p w14:paraId="3EECB453" w14:textId="09641B7A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257°43'45"</w:t>
            </w:r>
          </w:p>
        </w:tc>
      </w:tr>
      <w:tr w:rsidR="00C15A31" w:rsidRPr="00C15A31" w14:paraId="3A0A63B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8C7BD04" w14:textId="72C9CFC8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49" w:type="dxa"/>
            <w:vAlign w:val="bottom"/>
          </w:tcPr>
          <w:p w14:paraId="11AB110E" w14:textId="794B3BE5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861100.49</w:t>
            </w:r>
          </w:p>
        </w:tc>
        <w:tc>
          <w:tcPr>
            <w:tcW w:w="1983" w:type="dxa"/>
            <w:vAlign w:val="bottom"/>
          </w:tcPr>
          <w:p w14:paraId="6ABA0E51" w14:textId="4940FF1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2706133.99</w:t>
            </w:r>
          </w:p>
        </w:tc>
        <w:tc>
          <w:tcPr>
            <w:tcW w:w="1595" w:type="dxa"/>
            <w:vAlign w:val="bottom"/>
          </w:tcPr>
          <w:p w14:paraId="7EC41728" w14:textId="7291A6A4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58.79</w:t>
            </w:r>
          </w:p>
        </w:tc>
        <w:tc>
          <w:tcPr>
            <w:tcW w:w="2204" w:type="dxa"/>
            <w:vAlign w:val="bottom"/>
          </w:tcPr>
          <w:p w14:paraId="43B962A6" w14:textId="60B4F107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257°17'30"</w:t>
            </w:r>
          </w:p>
        </w:tc>
      </w:tr>
      <w:tr w:rsidR="00C15A31" w:rsidRPr="00C15A31" w14:paraId="6F486FF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BA0C637" w14:textId="3697632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49" w:type="dxa"/>
            <w:vAlign w:val="bottom"/>
          </w:tcPr>
          <w:p w14:paraId="21E0F82F" w14:textId="528C654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861087.55</w:t>
            </w:r>
          </w:p>
        </w:tc>
        <w:tc>
          <w:tcPr>
            <w:tcW w:w="1983" w:type="dxa"/>
            <w:vAlign w:val="bottom"/>
          </w:tcPr>
          <w:p w14:paraId="4E9DF27F" w14:textId="60C0412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2706076.64</w:t>
            </w:r>
          </w:p>
        </w:tc>
        <w:tc>
          <w:tcPr>
            <w:tcW w:w="1595" w:type="dxa"/>
            <w:vAlign w:val="bottom"/>
          </w:tcPr>
          <w:p w14:paraId="1C6CE0A9" w14:textId="42B4A17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91.52</w:t>
            </w:r>
          </w:p>
        </w:tc>
        <w:tc>
          <w:tcPr>
            <w:tcW w:w="2204" w:type="dxa"/>
            <w:vAlign w:val="bottom"/>
          </w:tcPr>
          <w:p w14:paraId="17F363CD" w14:textId="4704BBE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258°32'00"</w:t>
            </w:r>
          </w:p>
        </w:tc>
      </w:tr>
      <w:tr w:rsidR="00C15A31" w:rsidRPr="00C15A31" w14:paraId="0EA3BCD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8FCFF72" w14:textId="00E5E797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49" w:type="dxa"/>
            <w:vAlign w:val="bottom"/>
          </w:tcPr>
          <w:p w14:paraId="2CE09DA5" w14:textId="2A877D5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861069.36</w:t>
            </w:r>
          </w:p>
        </w:tc>
        <w:tc>
          <w:tcPr>
            <w:tcW w:w="1983" w:type="dxa"/>
            <w:vAlign w:val="bottom"/>
          </w:tcPr>
          <w:p w14:paraId="400C85A1" w14:textId="23AC61B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2705986.94</w:t>
            </w:r>
          </w:p>
        </w:tc>
        <w:tc>
          <w:tcPr>
            <w:tcW w:w="1595" w:type="dxa"/>
            <w:vAlign w:val="bottom"/>
          </w:tcPr>
          <w:p w14:paraId="3B6F3E4A" w14:textId="35C3DC8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53.35</w:t>
            </w:r>
          </w:p>
        </w:tc>
        <w:tc>
          <w:tcPr>
            <w:tcW w:w="2204" w:type="dxa"/>
            <w:vAlign w:val="bottom"/>
          </w:tcPr>
          <w:p w14:paraId="35B57DB1" w14:textId="4D6B345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258°32'12"</w:t>
            </w:r>
          </w:p>
        </w:tc>
      </w:tr>
      <w:tr w:rsidR="00C15A31" w:rsidRPr="00C15A31" w14:paraId="03AAB34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A90D0F6" w14:textId="6AFA4BE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49" w:type="dxa"/>
            <w:vAlign w:val="bottom"/>
          </w:tcPr>
          <w:p w14:paraId="60AD3812" w14:textId="62D5C48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861058.76</w:t>
            </w:r>
          </w:p>
        </w:tc>
        <w:tc>
          <w:tcPr>
            <w:tcW w:w="1983" w:type="dxa"/>
            <w:vAlign w:val="bottom"/>
          </w:tcPr>
          <w:p w14:paraId="704CE80C" w14:textId="251839D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2705934.66</w:t>
            </w:r>
          </w:p>
        </w:tc>
        <w:tc>
          <w:tcPr>
            <w:tcW w:w="1595" w:type="dxa"/>
            <w:vAlign w:val="bottom"/>
          </w:tcPr>
          <w:p w14:paraId="516F0893" w14:textId="1371FCB4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43.77</w:t>
            </w:r>
          </w:p>
        </w:tc>
        <w:tc>
          <w:tcPr>
            <w:tcW w:w="2204" w:type="dxa"/>
            <w:vAlign w:val="bottom"/>
          </w:tcPr>
          <w:p w14:paraId="2BA8BEC1" w14:textId="4CFD9F0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258°33'30"</w:t>
            </w:r>
          </w:p>
        </w:tc>
      </w:tr>
      <w:tr w:rsidR="00C15A31" w:rsidRPr="00C15A31" w14:paraId="0550404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6AD6BDC" w14:textId="07EC84E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49" w:type="dxa"/>
            <w:vAlign w:val="bottom"/>
          </w:tcPr>
          <w:p w14:paraId="060FBD6D" w14:textId="019ABFD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861050.08</w:t>
            </w:r>
          </w:p>
        </w:tc>
        <w:tc>
          <w:tcPr>
            <w:tcW w:w="1983" w:type="dxa"/>
            <w:vAlign w:val="bottom"/>
          </w:tcPr>
          <w:p w14:paraId="24E2C4A8" w14:textId="4EF2797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2705891.76</w:t>
            </w:r>
          </w:p>
        </w:tc>
        <w:tc>
          <w:tcPr>
            <w:tcW w:w="1595" w:type="dxa"/>
            <w:vAlign w:val="bottom"/>
          </w:tcPr>
          <w:p w14:paraId="2A9F3481" w14:textId="6DCC4ABA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04" w:type="dxa"/>
            <w:vAlign w:val="bottom"/>
          </w:tcPr>
          <w:p w14:paraId="38ADF9AD" w14:textId="45D5755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258°32'31"</w:t>
            </w:r>
          </w:p>
        </w:tc>
      </w:tr>
      <w:tr w:rsidR="00C15A31" w:rsidRPr="00C15A31" w14:paraId="6EDBE33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5D3CDA4" w14:textId="69D7249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49" w:type="dxa"/>
            <w:vAlign w:val="bottom"/>
          </w:tcPr>
          <w:p w14:paraId="0984F09C" w14:textId="616A949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861044.52</w:t>
            </w:r>
          </w:p>
        </w:tc>
        <w:tc>
          <w:tcPr>
            <w:tcW w:w="1983" w:type="dxa"/>
            <w:vAlign w:val="bottom"/>
          </w:tcPr>
          <w:p w14:paraId="4C0F56F4" w14:textId="5086C1F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2705864.33</w:t>
            </w:r>
          </w:p>
        </w:tc>
        <w:tc>
          <w:tcPr>
            <w:tcW w:w="1595" w:type="dxa"/>
            <w:vAlign w:val="bottom"/>
          </w:tcPr>
          <w:p w14:paraId="0387B705" w14:textId="04BAC6A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78.66</w:t>
            </w:r>
          </w:p>
        </w:tc>
        <w:tc>
          <w:tcPr>
            <w:tcW w:w="2204" w:type="dxa"/>
            <w:vAlign w:val="bottom"/>
          </w:tcPr>
          <w:p w14:paraId="0884EF45" w14:textId="5E79DE38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271°14'19"</w:t>
            </w:r>
          </w:p>
        </w:tc>
      </w:tr>
      <w:tr w:rsidR="00C15A31" w:rsidRPr="00C15A31" w14:paraId="747B293A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4A96558" w14:textId="0DFAF3C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49" w:type="dxa"/>
            <w:vAlign w:val="bottom"/>
          </w:tcPr>
          <w:p w14:paraId="71A18DD9" w14:textId="6197909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861046.22</w:t>
            </w:r>
          </w:p>
        </w:tc>
        <w:tc>
          <w:tcPr>
            <w:tcW w:w="1983" w:type="dxa"/>
            <w:vAlign w:val="bottom"/>
          </w:tcPr>
          <w:p w14:paraId="5DCBB677" w14:textId="5805B8B8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2705785.69</w:t>
            </w:r>
          </w:p>
        </w:tc>
        <w:tc>
          <w:tcPr>
            <w:tcW w:w="1595" w:type="dxa"/>
            <w:vAlign w:val="bottom"/>
          </w:tcPr>
          <w:p w14:paraId="6B23DE27" w14:textId="194FFB6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136.92</w:t>
            </w:r>
          </w:p>
        </w:tc>
        <w:tc>
          <w:tcPr>
            <w:tcW w:w="2204" w:type="dxa"/>
            <w:vAlign w:val="bottom"/>
          </w:tcPr>
          <w:p w14:paraId="5A0E5FB9" w14:textId="7665F30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276°18'43"</w:t>
            </w:r>
          </w:p>
        </w:tc>
      </w:tr>
      <w:tr w:rsidR="00C15A31" w:rsidRPr="00C15A31" w14:paraId="33FFC5B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3E97AED" w14:textId="41E25735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49" w:type="dxa"/>
            <w:vAlign w:val="bottom"/>
          </w:tcPr>
          <w:p w14:paraId="1F1D9C75" w14:textId="2F8CC46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861061.27</w:t>
            </w:r>
          </w:p>
        </w:tc>
        <w:tc>
          <w:tcPr>
            <w:tcW w:w="1983" w:type="dxa"/>
            <w:vAlign w:val="bottom"/>
          </w:tcPr>
          <w:p w14:paraId="4E07FD7C" w14:textId="01C6994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2705649.6</w:t>
            </w:r>
          </w:p>
        </w:tc>
        <w:tc>
          <w:tcPr>
            <w:tcW w:w="1595" w:type="dxa"/>
            <w:vAlign w:val="bottom"/>
          </w:tcPr>
          <w:p w14:paraId="239454BE" w14:textId="7DAD8A1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20.13</w:t>
            </w:r>
          </w:p>
        </w:tc>
        <w:tc>
          <w:tcPr>
            <w:tcW w:w="2204" w:type="dxa"/>
            <w:vAlign w:val="bottom"/>
          </w:tcPr>
          <w:p w14:paraId="0C83B692" w14:textId="385E0F88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192°22'29"</w:t>
            </w:r>
          </w:p>
        </w:tc>
      </w:tr>
      <w:tr w:rsidR="00C15A31" w:rsidRPr="00C15A31" w14:paraId="75BD98C5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6502284" w14:textId="26C1C575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49" w:type="dxa"/>
            <w:vAlign w:val="bottom"/>
          </w:tcPr>
          <w:p w14:paraId="7B490E85" w14:textId="4525C31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861041.6</w:t>
            </w:r>
          </w:p>
        </w:tc>
        <w:tc>
          <w:tcPr>
            <w:tcW w:w="1983" w:type="dxa"/>
            <w:vAlign w:val="bottom"/>
          </w:tcPr>
          <w:p w14:paraId="3CBF0C29" w14:textId="1CC9C81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2705645.28</w:t>
            </w:r>
          </w:p>
        </w:tc>
        <w:tc>
          <w:tcPr>
            <w:tcW w:w="1595" w:type="dxa"/>
            <w:vAlign w:val="bottom"/>
          </w:tcPr>
          <w:p w14:paraId="084266E0" w14:textId="53678D1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139.32</w:t>
            </w:r>
          </w:p>
        </w:tc>
        <w:tc>
          <w:tcPr>
            <w:tcW w:w="2204" w:type="dxa"/>
            <w:vAlign w:val="bottom"/>
          </w:tcPr>
          <w:p w14:paraId="76715B04" w14:textId="1B1CADE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97°40'41"</w:t>
            </w:r>
          </w:p>
        </w:tc>
      </w:tr>
      <w:tr w:rsidR="00C15A31" w:rsidRPr="00C15A31" w14:paraId="2580FA2F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59AA233" w14:textId="6EC82004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49" w:type="dxa"/>
            <w:vAlign w:val="bottom"/>
          </w:tcPr>
          <w:p w14:paraId="184D2FE8" w14:textId="63D20907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861022.99</w:t>
            </w:r>
          </w:p>
        </w:tc>
        <w:tc>
          <w:tcPr>
            <w:tcW w:w="1983" w:type="dxa"/>
            <w:vAlign w:val="bottom"/>
          </w:tcPr>
          <w:p w14:paraId="6433A5A8" w14:textId="270AFE14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2705783.35</w:t>
            </w:r>
          </w:p>
        </w:tc>
        <w:tc>
          <w:tcPr>
            <w:tcW w:w="1595" w:type="dxa"/>
            <w:vAlign w:val="bottom"/>
          </w:tcPr>
          <w:p w14:paraId="2C66F7B9" w14:textId="0C5EF7F7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36.7</w:t>
            </w:r>
          </w:p>
        </w:tc>
        <w:tc>
          <w:tcPr>
            <w:tcW w:w="2204" w:type="dxa"/>
            <w:vAlign w:val="bottom"/>
          </w:tcPr>
          <w:p w14:paraId="053A37F2" w14:textId="79A6680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139°11'03"</w:t>
            </w:r>
          </w:p>
        </w:tc>
      </w:tr>
      <w:tr w:rsidR="00C15A31" w:rsidRPr="00C15A31" w14:paraId="38BE041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00AAA8C" w14:textId="2BEFF39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49" w:type="dxa"/>
            <w:vAlign w:val="bottom"/>
          </w:tcPr>
          <w:p w14:paraId="143DB605" w14:textId="5E32C66A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860995.22</w:t>
            </w:r>
          </w:p>
        </w:tc>
        <w:tc>
          <w:tcPr>
            <w:tcW w:w="1983" w:type="dxa"/>
            <w:vAlign w:val="bottom"/>
          </w:tcPr>
          <w:p w14:paraId="1E7CACA5" w14:textId="6660D44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2705807.34</w:t>
            </w:r>
          </w:p>
        </w:tc>
        <w:tc>
          <w:tcPr>
            <w:tcW w:w="1595" w:type="dxa"/>
            <w:vAlign w:val="bottom"/>
          </w:tcPr>
          <w:p w14:paraId="2FF7ECB7" w14:textId="796FB96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155.49</w:t>
            </w:r>
          </w:p>
        </w:tc>
        <w:tc>
          <w:tcPr>
            <w:tcW w:w="2204" w:type="dxa"/>
            <w:vAlign w:val="bottom"/>
          </w:tcPr>
          <w:p w14:paraId="5540F9DA" w14:textId="03B6EDC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168°03'09"</w:t>
            </w:r>
          </w:p>
        </w:tc>
      </w:tr>
      <w:tr w:rsidR="00C15A31" w:rsidRPr="00C15A31" w14:paraId="145DA81A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CAF2B9C" w14:textId="53F8A10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49" w:type="dxa"/>
            <w:vAlign w:val="bottom"/>
          </w:tcPr>
          <w:p w14:paraId="1728F04B" w14:textId="7A7982A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860843.09</w:t>
            </w:r>
          </w:p>
        </w:tc>
        <w:tc>
          <w:tcPr>
            <w:tcW w:w="1983" w:type="dxa"/>
            <w:vAlign w:val="bottom"/>
          </w:tcPr>
          <w:p w14:paraId="18972106" w14:textId="1A32616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2705839.53</w:t>
            </w:r>
          </w:p>
        </w:tc>
        <w:tc>
          <w:tcPr>
            <w:tcW w:w="1595" w:type="dxa"/>
            <w:vAlign w:val="bottom"/>
          </w:tcPr>
          <w:p w14:paraId="78DAAA5C" w14:textId="1AEA9AA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123.45</w:t>
            </w:r>
          </w:p>
        </w:tc>
        <w:tc>
          <w:tcPr>
            <w:tcW w:w="2204" w:type="dxa"/>
            <w:vAlign w:val="bottom"/>
          </w:tcPr>
          <w:p w14:paraId="77C67AB0" w14:textId="6C48540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167°35'51"</w:t>
            </w:r>
          </w:p>
        </w:tc>
      </w:tr>
      <w:tr w:rsidR="00C15A31" w:rsidRPr="00C15A31" w14:paraId="61F45BF8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806B227" w14:textId="163AFB8A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49" w:type="dxa"/>
            <w:vAlign w:val="bottom"/>
          </w:tcPr>
          <w:p w14:paraId="63ED71A9" w14:textId="2F60805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860722.53</w:t>
            </w:r>
          </w:p>
        </w:tc>
        <w:tc>
          <w:tcPr>
            <w:tcW w:w="1983" w:type="dxa"/>
            <w:vAlign w:val="bottom"/>
          </w:tcPr>
          <w:p w14:paraId="272E4506" w14:textId="119FEBBA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2705866.04</w:t>
            </w:r>
          </w:p>
        </w:tc>
        <w:tc>
          <w:tcPr>
            <w:tcW w:w="1595" w:type="dxa"/>
            <w:vAlign w:val="bottom"/>
          </w:tcPr>
          <w:p w14:paraId="351ACED9" w14:textId="3AC666D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44.51</w:t>
            </w:r>
          </w:p>
        </w:tc>
        <w:tc>
          <w:tcPr>
            <w:tcW w:w="2204" w:type="dxa"/>
            <w:vAlign w:val="bottom"/>
          </w:tcPr>
          <w:p w14:paraId="607E223D" w14:textId="0C8827AA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164°26'37"</w:t>
            </w:r>
          </w:p>
        </w:tc>
      </w:tr>
      <w:tr w:rsidR="00C15A31" w:rsidRPr="00C15A31" w14:paraId="7E1408D5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67922D1" w14:textId="2F474374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49" w:type="dxa"/>
            <w:vAlign w:val="bottom"/>
          </w:tcPr>
          <w:p w14:paraId="20399115" w14:textId="1637344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860679.65</w:t>
            </w:r>
          </w:p>
        </w:tc>
        <w:tc>
          <w:tcPr>
            <w:tcW w:w="1983" w:type="dxa"/>
            <w:vAlign w:val="bottom"/>
          </w:tcPr>
          <w:p w14:paraId="5B7F8E7F" w14:textId="660CD0B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2705877.98</w:t>
            </w:r>
          </w:p>
        </w:tc>
        <w:tc>
          <w:tcPr>
            <w:tcW w:w="1595" w:type="dxa"/>
            <w:vAlign w:val="bottom"/>
          </w:tcPr>
          <w:p w14:paraId="478A7CFF" w14:textId="2023D4D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85.42</w:t>
            </w:r>
          </w:p>
        </w:tc>
        <w:tc>
          <w:tcPr>
            <w:tcW w:w="2204" w:type="dxa"/>
            <w:vAlign w:val="bottom"/>
          </w:tcPr>
          <w:p w14:paraId="26EA1AD4" w14:textId="60800EF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68°07'03"</w:t>
            </w:r>
          </w:p>
        </w:tc>
      </w:tr>
      <w:tr w:rsidR="00C15A31" w:rsidRPr="00C15A31" w14:paraId="2436247A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1A3E111" w14:textId="2C90145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49" w:type="dxa"/>
            <w:vAlign w:val="bottom"/>
          </w:tcPr>
          <w:p w14:paraId="66FE3598" w14:textId="000EF6E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860711.48</w:t>
            </w:r>
          </w:p>
        </w:tc>
        <w:tc>
          <w:tcPr>
            <w:tcW w:w="1983" w:type="dxa"/>
            <w:vAlign w:val="bottom"/>
          </w:tcPr>
          <w:p w14:paraId="415B020D" w14:textId="2F57159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2705957.25</w:t>
            </w:r>
          </w:p>
        </w:tc>
        <w:tc>
          <w:tcPr>
            <w:tcW w:w="1595" w:type="dxa"/>
            <w:vAlign w:val="bottom"/>
          </w:tcPr>
          <w:p w14:paraId="5B6A93E6" w14:textId="0020CD8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104.13</w:t>
            </w:r>
          </w:p>
        </w:tc>
        <w:tc>
          <w:tcPr>
            <w:tcW w:w="2204" w:type="dxa"/>
            <w:vAlign w:val="bottom"/>
          </w:tcPr>
          <w:p w14:paraId="22B8BCF7" w14:textId="495E11F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62°49'45"</w:t>
            </w:r>
          </w:p>
        </w:tc>
      </w:tr>
      <w:tr w:rsidR="00C15A31" w:rsidRPr="00C15A31" w14:paraId="4674F1F4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63AACFF" w14:textId="45EA7A2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49" w:type="dxa"/>
            <w:vAlign w:val="bottom"/>
          </w:tcPr>
          <w:p w14:paraId="440BB59D" w14:textId="2A45EE3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860759.03</w:t>
            </w:r>
          </w:p>
        </w:tc>
        <w:tc>
          <w:tcPr>
            <w:tcW w:w="1983" w:type="dxa"/>
            <w:vAlign w:val="bottom"/>
          </w:tcPr>
          <w:p w14:paraId="10430EFF" w14:textId="08EBB30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2706049.89</w:t>
            </w:r>
          </w:p>
        </w:tc>
        <w:tc>
          <w:tcPr>
            <w:tcW w:w="1595" w:type="dxa"/>
            <w:vAlign w:val="bottom"/>
          </w:tcPr>
          <w:p w14:paraId="77A300A2" w14:textId="6F79D6B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93.38</w:t>
            </w:r>
          </w:p>
        </w:tc>
        <w:tc>
          <w:tcPr>
            <w:tcW w:w="2204" w:type="dxa"/>
            <w:vAlign w:val="bottom"/>
          </w:tcPr>
          <w:p w14:paraId="435C494D" w14:textId="4AA5BA0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138°36'26"</w:t>
            </w:r>
          </w:p>
        </w:tc>
      </w:tr>
      <w:tr w:rsidR="00C15A31" w:rsidRPr="00C15A31" w14:paraId="665A5766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F72F576" w14:textId="43A94C7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49" w:type="dxa"/>
            <w:vAlign w:val="bottom"/>
          </w:tcPr>
          <w:p w14:paraId="483F5ED9" w14:textId="5D8C33D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860688.98</w:t>
            </w:r>
          </w:p>
        </w:tc>
        <w:tc>
          <w:tcPr>
            <w:tcW w:w="1983" w:type="dxa"/>
            <w:vAlign w:val="bottom"/>
          </w:tcPr>
          <w:p w14:paraId="42268066" w14:textId="5DEB780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2706111.63</w:t>
            </w:r>
          </w:p>
        </w:tc>
        <w:tc>
          <w:tcPr>
            <w:tcW w:w="1595" w:type="dxa"/>
            <w:vAlign w:val="bottom"/>
          </w:tcPr>
          <w:p w14:paraId="5A18B387" w14:textId="351A4F0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20.54</w:t>
            </w:r>
          </w:p>
        </w:tc>
        <w:tc>
          <w:tcPr>
            <w:tcW w:w="2204" w:type="dxa"/>
            <w:vAlign w:val="bottom"/>
          </w:tcPr>
          <w:p w14:paraId="00AC2028" w14:textId="09B52AEA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35°34'08"</w:t>
            </w:r>
          </w:p>
        </w:tc>
      </w:tr>
      <w:tr w:rsidR="00C15A31" w:rsidRPr="00C15A31" w14:paraId="54476D04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2D7DF17" w14:textId="48CF129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49" w:type="dxa"/>
            <w:vAlign w:val="bottom"/>
          </w:tcPr>
          <w:p w14:paraId="1E963E0A" w14:textId="462547F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860705.68</w:t>
            </w:r>
          </w:p>
        </w:tc>
        <w:tc>
          <w:tcPr>
            <w:tcW w:w="1983" w:type="dxa"/>
            <w:vAlign w:val="bottom"/>
          </w:tcPr>
          <w:p w14:paraId="04D6C075" w14:textId="17338DD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2706123.58</w:t>
            </w:r>
          </w:p>
        </w:tc>
        <w:tc>
          <w:tcPr>
            <w:tcW w:w="1595" w:type="dxa"/>
            <w:vAlign w:val="bottom"/>
          </w:tcPr>
          <w:p w14:paraId="3DA1EC2C" w14:textId="787414B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83.68</w:t>
            </w:r>
          </w:p>
        </w:tc>
        <w:tc>
          <w:tcPr>
            <w:tcW w:w="2204" w:type="dxa"/>
            <w:vAlign w:val="bottom"/>
          </w:tcPr>
          <w:p w14:paraId="07EE1926" w14:textId="4CBD540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318°36'11"</w:t>
            </w:r>
          </w:p>
        </w:tc>
      </w:tr>
      <w:tr w:rsidR="00C15A31" w:rsidRPr="00C15A31" w14:paraId="48379DF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32E24B8" w14:textId="362287B4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49" w:type="dxa"/>
            <w:vAlign w:val="bottom"/>
          </w:tcPr>
          <w:p w14:paraId="2C4380C2" w14:textId="3EAD1C6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860768.46</w:t>
            </w:r>
          </w:p>
        </w:tc>
        <w:tc>
          <w:tcPr>
            <w:tcW w:w="1983" w:type="dxa"/>
            <w:vAlign w:val="bottom"/>
          </w:tcPr>
          <w:p w14:paraId="34AF6B1E" w14:textId="777DA2F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2706068.24</w:t>
            </w:r>
          </w:p>
        </w:tc>
        <w:tc>
          <w:tcPr>
            <w:tcW w:w="1595" w:type="dxa"/>
            <w:vAlign w:val="bottom"/>
          </w:tcPr>
          <w:p w14:paraId="48AD332B" w14:textId="0666014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21.75</w:t>
            </w:r>
          </w:p>
        </w:tc>
        <w:tc>
          <w:tcPr>
            <w:tcW w:w="2204" w:type="dxa"/>
            <w:vAlign w:val="bottom"/>
          </w:tcPr>
          <w:p w14:paraId="3790C739" w14:textId="2288800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62°49'57"</w:t>
            </w:r>
          </w:p>
        </w:tc>
      </w:tr>
      <w:tr w:rsidR="00C15A31" w:rsidRPr="00C15A31" w14:paraId="3F94889F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8B2DDED" w14:textId="0AEE929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49" w:type="dxa"/>
            <w:vAlign w:val="bottom"/>
          </w:tcPr>
          <w:p w14:paraId="20F8897E" w14:textId="5C8F391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860778.39</w:t>
            </w:r>
          </w:p>
        </w:tc>
        <w:tc>
          <w:tcPr>
            <w:tcW w:w="1983" w:type="dxa"/>
            <w:vAlign w:val="bottom"/>
          </w:tcPr>
          <w:p w14:paraId="79BF69AE" w14:textId="75EEE7B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2706087.59</w:t>
            </w:r>
          </w:p>
        </w:tc>
        <w:tc>
          <w:tcPr>
            <w:tcW w:w="1595" w:type="dxa"/>
            <w:vAlign w:val="bottom"/>
          </w:tcPr>
          <w:p w14:paraId="3F464048" w14:textId="62465A1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104.35</w:t>
            </w:r>
          </w:p>
        </w:tc>
        <w:tc>
          <w:tcPr>
            <w:tcW w:w="2204" w:type="dxa"/>
            <w:vAlign w:val="bottom"/>
          </w:tcPr>
          <w:p w14:paraId="051CDE9B" w14:textId="28A0D87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42°10'52"</w:t>
            </w:r>
          </w:p>
        </w:tc>
      </w:tr>
      <w:tr w:rsidR="00C15A31" w:rsidRPr="00C15A31" w14:paraId="580B399F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04A0AF6" w14:textId="132473F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49" w:type="dxa"/>
            <w:vAlign w:val="bottom"/>
          </w:tcPr>
          <w:p w14:paraId="739358FB" w14:textId="35AA8958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860855.72</w:t>
            </w:r>
          </w:p>
        </w:tc>
        <w:tc>
          <w:tcPr>
            <w:tcW w:w="1983" w:type="dxa"/>
            <w:vAlign w:val="bottom"/>
          </w:tcPr>
          <w:p w14:paraId="76C97850" w14:textId="1186126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2706157.66</w:t>
            </w:r>
          </w:p>
        </w:tc>
        <w:tc>
          <w:tcPr>
            <w:tcW w:w="1595" w:type="dxa"/>
            <w:vAlign w:val="bottom"/>
          </w:tcPr>
          <w:p w14:paraId="2A197AE4" w14:textId="7E7D84E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115.02</w:t>
            </w:r>
          </w:p>
        </w:tc>
        <w:tc>
          <w:tcPr>
            <w:tcW w:w="2204" w:type="dxa"/>
            <w:vAlign w:val="bottom"/>
          </w:tcPr>
          <w:p w14:paraId="2E8C50F9" w14:textId="1E2731A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35°57'28"</w:t>
            </w:r>
          </w:p>
        </w:tc>
      </w:tr>
      <w:tr w:rsidR="00C15A31" w:rsidRPr="00C15A31" w14:paraId="6A0AB846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1AE6872" w14:textId="18EC218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149" w:type="dxa"/>
            <w:vAlign w:val="bottom"/>
          </w:tcPr>
          <w:p w14:paraId="5AE9B587" w14:textId="53CFF9B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860948.82</w:t>
            </w:r>
          </w:p>
        </w:tc>
        <w:tc>
          <w:tcPr>
            <w:tcW w:w="1983" w:type="dxa"/>
            <w:vAlign w:val="bottom"/>
          </w:tcPr>
          <w:p w14:paraId="52E5ED42" w14:textId="72DEDF4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2706225.2</w:t>
            </w:r>
          </w:p>
        </w:tc>
        <w:tc>
          <w:tcPr>
            <w:tcW w:w="1595" w:type="dxa"/>
            <w:vAlign w:val="bottom"/>
          </w:tcPr>
          <w:p w14:paraId="59CBE86C" w14:textId="380D9B9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65.2</w:t>
            </w:r>
          </w:p>
        </w:tc>
        <w:tc>
          <w:tcPr>
            <w:tcW w:w="2204" w:type="dxa"/>
            <w:vAlign w:val="bottom"/>
          </w:tcPr>
          <w:p w14:paraId="7EA06334" w14:textId="5396B69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26°21'02"</w:t>
            </w:r>
          </w:p>
        </w:tc>
      </w:tr>
      <w:tr w:rsidR="00C15A31" w:rsidRPr="00C15A31" w14:paraId="3F6D285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84C5555" w14:textId="7A5E554A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49" w:type="dxa"/>
            <w:vAlign w:val="bottom"/>
          </w:tcPr>
          <w:p w14:paraId="63727A0A" w14:textId="0EA59A0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861007.24</w:t>
            </w:r>
          </w:p>
        </w:tc>
        <w:tc>
          <w:tcPr>
            <w:tcW w:w="1983" w:type="dxa"/>
            <w:vAlign w:val="bottom"/>
          </w:tcPr>
          <w:p w14:paraId="39C0BB82" w14:textId="420B0D7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2706254.14</w:t>
            </w:r>
          </w:p>
        </w:tc>
        <w:tc>
          <w:tcPr>
            <w:tcW w:w="1595" w:type="dxa"/>
            <w:vAlign w:val="bottom"/>
          </w:tcPr>
          <w:p w14:paraId="31E636F4" w14:textId="675C5287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7.98</w:t>
            </w:r>
          </w:p>
        </w:tc>
        <w:tc>
          <w:tcPr>
            <w:tcW w:w="2204" w:type="dxa"/>
            <w:vAlign w:val="bottom"/>
          </w:tcPr>
          <w:p w14:paraId="67D7087A" w14:textId="60B50D4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290°55'10"</w:t>
            </w:r>
          </w:p>
        </w:tc>
      </w:tr>
      <w:tr w:rsidR="00C15A31" w:rsidRPr="00C15A31" w14:paraId="2AB1D47F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9B20472" w14:textId="47F799AA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49" w:type="dxa"/>
            <w:vAlign w:val="bottom"/>
          </w:tcPr>
          <w:p w14:paraId="1D617E01" w14:textId="5414357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861010.09</w:t>
            </w:r>
          </w:p>
        </w:tc>
        <w:tc>
          <w:tcPr>
            <w:tcW w:w="1983" w:type="dxa"/>
            <w:vAlign w:val="bottom"/>
          </w:tcPr>
          <w:p w14:paraId="402BB81E" w14:textId="139A11F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2706246.68</w:t>
            </w:r>
          </w:p>
        </w:tc>
        <w:tc>
          <w:tcPr>
            <w:tcW w:w="1595" w:type="dxa"/>
            <w:vAlign w:val="bottom"/>
          </w:tcPr>
          <w:p w14:paraId="684322E0" w14:textId="1A82A0E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18.75</w:t>
            </w:r>
          </w:p>
        </w:tc>
        <w:tc>
          <w:tcPr>
            <w:tcW w:w="2204" w:type="dxa"/>
            <w:vAlign w:val="bottom"/>
          </w:tcPr>
          <w:p w14:paraId="729DCC41" w14:textId="015259D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232°32'25"</w:t>
            </w:r>
          </w:p>
        </w:tc>
      </w:tr>
      <w:tr w:rsidR="00C15A31" w:rsidRPr="00C15A31" w14:paraId="296FCF46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331E1C9" w14:textId="7817508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49" w:type="dxa"/>
            <w:vAlign w:val="bottom"/>
          </w:tcPr>
          <w:p w14:paraId="2BAF80BC" w14:textId="5A305C5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860998.69</w:t>
            </w:r>
          </w:p>
        </w:tc>
        <w:tc>
          <w:tcPr>
            <w:tcW w:w="1983" w:type="dxa"/>
            <w:vAlign w:val="bottom"/>
          </w:tcPr>
          <w:p w14:paraId="06EA864B" w14:textId="573D1B1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2706231.8</w:t>
            </w:r>
          </w:p>
        </w:tc>
        <w:tc>
          <w:tcPr>
            <w:tcW w:w="1595" w:type="dxa"/>
            <w:vAlign w:val="bottom"/>
          </w:tcPr>
          <w:p w14:paraId="6E2E9521" w14:textId="02F3419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11.41</w:t>
            </w:r>
          </w:p>
        </w:tc>
        <w:tc>
          <w:tcPr>
            <w:tcW w:w="2204" w:type="dxa"/>
            <w:vAlign w:val="bottom"/>
          </w:tcPr>
          <w:p w14:paraId="0C1C0170" w14:textId="76DB8BC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244°13'02"</w:t>
            </w:r>
          </w:p>
        </w:tc>
      </w:tr>
      <w:tr w:rsidR="00C15A31" w:rsidRPr="00C15A31" w14:paraId="2525C68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C5048F5" w14:textId="2839954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49" w:type="dxa"/>
            <w:vAlign w:val="bottom"/>
          </w:tcPr>
          <w:p w14:paraId="5F0BCA00" w14:textId="52C1CD1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860993.72</w:t>
            </w:r>
          </w:p>
        </w:tc>
        <w:tc>
          <w:tcPr>
            <w:tcW w:w="1983" w:type="dxa"/>
            <w:vAlign w:val="bottom"/>
          </w:tcPr>
          <w:p w14:paraId="62514A86" w14:textId="336A5D67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2706221.53</w:t>
            </w:r>
          </w:p>
        </w:tc>
        <w:tc>
          <w:tcPr>
            <w:tcW w:w="1595" w:type="dxa"/>
            <w:vAlign w:val="bottom"/>
          </w:tcPr>
          <w:p w14:paraId="63A4DF6D" w14:textId="6E738A4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8.33</w:t>
            </w:r>
          </w:p>
        </w:tc>
        <w:tc>
          <w:tcPr>
            <w:tcW w:w="2204" w:type="dxa"/>
            <w:vAlign w:val="bottom"/>
          </w:tcPr>
          <w:p w14:paraId="471C5641" w14:textId="472B765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251°31'26"</w:t>
            </w:r>
          </w:p>
        </w:tc>
      </w:tr>
      <w:tr w:rsidR="00C15A31" w:rsidRPr="00C15A31" w14:paraId="3215C1D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53E8E8D" w14:textId="33AD638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49" w:type="dxa"/>
            <w:vAlign w:val="bottom"/>
          </w:tcPr>
          <w:p w14:paraId="3BEF78B6" w14:textId="48AC4FAB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860991.08</w:t>
            </w:r>
          </w:p>
        </w:tc>
        <w:tc>
          <w:tcPr>
            <w:tcW w:w="1983" w:type="dxa"/>
            <w:vAlign w:val="bottom"/>
          </w:tcPr>
          <w:p w14:paraId="6CF6AE83" w14:textId="65D57E7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2706213.63</w:t>
            </w:r>
          </w:p>
        </w:tc>
        <w:tc>
          <w:tcPr>
            <w:tcW w:w="1595" w:type="dxa"/>
            <w:vAlign w:val="bottom"/>
          </w:tcPr>
          <w:p w14:paraId="4E91D3F8" w14:textId="4357B01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2204" w:type="dxa"/>
            <w:vAlign w:val="bottom"/>
          </w:tcPr>
          <w:p w14:paraId="4B7DBF03" w14:textId="2F8296A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344°53'53"</w:t>
            </w:r>
          </w:p>
        </w:tc>
      </w:tr>
      <w:tr w:rsidR="00C15A31" w:rsidRPr="00C15A31" w14:paraId="25EDBB25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7BA103A" w14:textId="0090803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149" w:type="dxa"/>
            <w:vAlign w:val="bottom"/>
          </w:tcPr>
          <w:p w14:paraId="080D409D" w14:textId="53B14D2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861004.66</w:t>
            </w:r>
          </w:p>
        </w:tc>
        <w:tc>
          <w:tcPr>
            <w:tcW w:w="1983" w:type="dxa"/>
            <w:vAlign w:val="bottom"/>
          </w:tcPr>
          <w:p w14:paraId="7F747BB5" w14:textId="2055D2E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2706209.96</w:t>
            </w:r>
          </w:p>
        </w:tc>
        <w:tc>
          <w:tcPr>
            <w:tcW w:w="1595" w:type="dxa"/>
            <w:vAlign w:val="bottom"/>
          </w:tcPr>
          <w:p w14:paraId="32BAC332" w14:textId="7C8544A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75.73</w:t>
            </w:r>
          </w:p>
        </w:tc>
        <w:tc>
          <w:tcPr>
            <w:tcW w:w="2204" w:type="dxa"/>
            <w:vAlign w:val="bottom"/>
          </w:tcPr>
          <w:p w14:paraId="41DF1321" w14:textId="2442955F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348°10'36"</w:t>
            </w:r>
          </w:p>
        </w:tc>
      </w:tr>
      <w:tr w:rsidR="00C15A31" w:rsidRPr="00C15A31" w14:paraId="25BF79F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C315255" w14:textId="589B227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49" w:type="dxa"/>
            <w:vAlign w:val="bottom"/>
          </w:tcPr>
          <w:p w14:paraId="7B306330" w14:textId="3EBAABB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861078.78</w:t>
            </w:r>
          </w:p>
        </w:tc>
        <w:tc>
          <w:tcPr>
            <w:tcW w:w="1983" w:type="dxa"/>
            <w:vAlign w:val="bottom"/>
          </w:tcPr>
          <w:p w14:paraId="0A5A2040" w14:textId="13BAE858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2706194.45</w:t>
            </w:r>
          </w:p>
        </w:tc>
        <w:tc>
          <w:tcPr>
            <w:tcW w:w="1595" w:type="dxa"/>
            <w:vAlign w:val="bottom"/>
          </w:tcPr>
          <w:p w14:paraId="3E93FBCF" w14:textId="5CAA3852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47.57</w:t>
            </w:r>
          </w:p>
        </w:tc>
        <w:tc>
          <w:tcPr>
            <w:tcW w:w="2204" w:type="dxa"/>
            <w:vAlign w:val="bottom"/>
          </w:tcPr>
          <w:p w14:paraId="4E3015C1" w14:textId="643CF83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76°39'08"</w:t>
            </w:r>
          </w:p>
        </w:tc>
      </w:tr>
      <w:tr w:rsidR="00C15A31" w:rsidRPr="00C15A31" w14:paraId="6A84FD4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DB78F77" w14:textId="65BAE64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149" w:type="dxa"/>
            <w:vAlign w:val="bottom"/>
          </w:tcPr>
          <w:p w14:paraId="460796AE" w14:textId="72450BB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861089.77</w:t>
            </w:r>
          </w:p>
        </w:tc>
        <w:tc>
          <w:tcPr>
            <w:tcW w:w="1983" w:type="dxa"/>
            <w:vAlign w:val="bottom"/>
          </w:tcPr>
          <w:p w14:paraId="2C2C71DF" w14:textId="77E9AD9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2706240.73</w:t>
            </w:r>
          </w:p>
        </w:tc>
        <w:tc>
          <w:tcPr>
            <w:tcW w:w="1595" w:type="dxa"/>
            <w:vAlign w:val="bottom"/>
          </w:tcPr>
          <w:p w14:paraId="401937A0" w14:textId="08059C7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8.71</w:t>
            </w:r>
          </w:p>
        </w:tc>
        <w:tc>
          <w:tcPr>
            <w:tcW w:w="2204" w:type="dxa"/>
            <w:vAlign w:val="bottom"/>
          </w:tcPr>
          <w:p w14:paraId="2277D722" w14:textId="4BFB3AE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111°25'01"</w:t>
            </w:r>
          </w:p>
        </w:tc>
      </w:tr>
      <w:tr w:rsidR="00C15A31" w:rsidRPr="00C15A31" w14:paraId="26CF017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AF67DE5" w14:textId="237136C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149" w:type="dxa"/>
            <w:vAlign w:val="bottom"/>
          </w:tcPr>
          <w:p w14:paraId="2D486487" w14:textId="45066E4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861086.58</w:t>
            </w:r>
          </w:p>
        </w:tc>
        <w:tc>
          <w:tcPr>
            <w:tcW w:w="1983" w:type="dxa"/>
            <w:vAlign w:val="bottom"/>
          </w:tcPr>
          <w:p w14:paraId="4D455A92" w14:textId="49D5617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2706248.84</w:t>
            </w:r>
          </w:p>
        </w:tc>
        <w:tc>
          <w:tcPr>
            <w:tcW w:w="1595" w:type="dxa"/>
            <w:vAlign w:val="bottom"/>
          </w:tcPr>
          <w:p w14:paraId="78B07079" w14:textId="4C75E7A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11.74</w:t>
            </w:r>
          </w:p>
        </w:tc>
        <w:tc>
          <w:tcPr>
            <w:tcW w:w="2204" w:type="dxa"/>
            <w:vAlign w:val="bottom"/>
          </w:tcPr>
          <w:p w14:paraId="23D7BF34" w14:textId="7D63BAEA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106°13'56"</w:t>
            </w:r>
          </w:p>
        </w:tc>
      </w:tr>
      <w:tr w:rsidR="00C15A31" w:rsidRPr="00C15A31" w14:paraId="54F6FCB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E76ED77" w14:textId="3FC489D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149" w:type="dxa"/>
            <w:vAlign w:val="bottom"/>
          </w:tcPr>
          <w:p w14:paraId="6380EEE1" w14:textId="75855965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861083.3</w:t>
            </w:r>
          </w:p>
        </w:tc>
        <w:tc>
          <w:tcPr>
            <w:tcW w:w="1983" w:type="dxa"/>
            <w:vAlign w:val="bottom"/>
          </w:tcPr>
          <w:p w14:paraId="6459294B" w14:textId="4159D84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2706260.11</w:t>
            </w:r>
          </w:p>
        </w:tc>
        <w:tc>
          <w:tcPr>
            <w:tcW w:w="1595" w:type="dxa"/>
            <w:vAlign w:val="bottom"/>
          </w:tcPr>
          <w:p w14:paraId="4B92103E" w14:textId="0FCCADE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2204" w:type="dxa"/>
            <w:vAlign w:val="bottom"/>
          </w:tcPr>
          <w:p w14:paraId="3D85E6E0" w14:textId="04387744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194°19'33"</w:t>
            </w:r>
          </w:p>
        </w:tc>
      </w:tr>
      <w:tr w:rsidR="00C15A31" w:rsidRPr="00C15A31" w14:paraId="08D055F4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24A9E93" w14:textId="7AE2CC61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149" w:type="dxa"/>
            <w:vAlign w:val="bottom"/>
          </w:tcPr>
          <w:p w14:paraId="23B244EC" w14:textId="203F26F7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861077.39</w:t>
            </w:r>
          </w:p>
        </w:tc>
        <w:tc>
          <w:tcPr>
            <w:tcW w:w="1983" w:type="dxa"/>
            <w:vAlign w:val="bottom"/>
          </w:tcPr>
          <w:p w14:paraId="090ACB35" w14:textId="297AE23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2706258.6</w:t>
            </w:r>
          </w:p>
        </w:tc>
        <w:tc>
          <w:tcPr>
            <w:tcW w:w="1595" w:type="dxa"/>
            <w:vAlign w:val="bottom"/>
          </w:tcPr>
          <w:p w14:paraId="7E226FF1" w14:textId="71A52969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16.22</w:t>
            </w:r>
          </w:p>
        </w:tc>
        <w:tc>
          <w:tcPr>
            <w:tcW w:w="2204" w:type="dxa"/>
            <w:vAlign w:val="bottom"/>
          </w:tcPr>
          <w:p w14:paraId="0A2D5987" w14:textId="79B8014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124°42'13"</w:t>
            </w:r>
          </w:p>
        </w:tc>
      </w:tr>
      <w:tr w:rsidR="00C15A31" w:rsidRPr="00C15A31" w14:paraId="719C2A0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B7E372D" w14:textId="3CB30437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149" w:type="dxa"/>
            <w:vAlign w:val="bottom"/>
          </w:tcPr>
          <w:p w14:paraId="74178266" w14:textId="7538005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861068.16</w:t>
            </w:r>
          </w:p>
        </w:tc>
        <w:tc>
          <w:tcPr>
            <w:tcW w:w="1983" w:type="dxa"/>
            <w:vAlign w:val="bottom"/>
          </w:tcPr>
          <w:p w14:paraId="44F28714" w14:textId="5659189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2706271.93</w:t>
            </w:r>
          </w:p>
        </w:tc>
        <w:tc>
          <w:tcPr>
            <w:tcW w:w="1595" w:type="dxa"/>
            <w:vAlign w:val="bottom"/>
          </w:tcPr>
          <w:p w14:paraId="2734E634" w14:textId="5DF70575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44.83</w:t>
            </w:r>
          </w:p>
        </w:tc>
        <w:tc>
          <w:tcPr>
            <w:tcW w:w="2204" w:type="dxa"/>
            <w:vAlign w:val="bottom"/>
          </w:tcPr>
          <w:p w14:paraId="33702DDC" w14:textId="5C9D973D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100°15'18"</w:t>
            </w:r>
          </w:p>
        </w:tc>
      </w:tr>
      <w:tr w:rsidR="00C15A31" w:rsidRPr="00C15A31" w14:paraId="735123B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F048DCF" w14:textId="237A80FC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149" w:type="dxa"/>
            <w:vAlign w:val="bottom"/>
          </w:tcPr>
          <w:p w14:paraId="3CC0F413" w14:textId="6EAFA9C6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861060.18</w:t>
            </w:r>
          </w:p>
        </w:tc>
        <w:tc>
          <w:tcPr>
            <w:tcW w:w="1983" w:type="dxa"/>
            <w:vAlign w:val="bottom"/>
          </w:tcPr>
          <w:p w14:paraId="51604761" w14:textId="7B4CF3CE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2706316.05</w:t>
            </w:r>
          </w:p>
        </w:tc>
        <w:tc>
          <w:tcPr>
            <w:tcW w:w="1595" w:type="dxa"/>
            <w:vAlign w:val="bottom"/>
          </w:tcPr>
          <w:p w14:paraId="759F4334" w14:textId="6903FE23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19.57</w:t>
            </w:r>
          </w:p>
        </w:tc>
        <w:tc>
          <w:tcPr>
            <w:tcW w:w="2204" w:type="dxa"/>
            <w:vAlign w:val="bottom"/>
          </w:tcPr>
          <w:p w14:paraId="79E22277" w14:textId="0ECC9BA0" w:rsidR="00C15A31" w:rsidRPr="00C15A31" w:rsidRDefault="00C15A31" w:rsidP="00C15A31">
            <w:pPr>
              <w:jc w:val="center"/>
              <w:rPr>
                <w:color w:val="000000" w:themeColor="text1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18°10'30"</w:t>
            </w:r>
          </w:p>
        </w:tc>
      </w:tr>
      <w:tr w:rsidR="00C15A31" w:rsidRPr="00C15A31" w14:paraId="2437B70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164648D" w14:textId="27C0CE9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149" w:type="dxa"/>
            <w:vAlign w:val="bottom"/>
          </w:tcPr>
          <w:p w14:paraId="03721452" w14:textId="3A1CDE6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860927</w:t>
            </w:r>
          </w:p>
        </w:tc>
        <w:tc>
          <w:tcPr>
            <w:tcW w:w="1983" w:type="dxa"/>
            <w:vAlign w:val="bottom"/>
          </w:tcPr>
          <w:p w14:paraId="4A824FE0" w14:textId="5457768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2705951.94</w:t>
            </w:r>
          </w:p>
        </w:tc>
        <w:tc>
          <w:tcPr>
            <w:tcW w:w="1595" w:type="dxa"/>
            <w:vAlign w:val="bottom"/>
          </w:tcPr>
          <w:p w14:paraId="043F31A8" w14:textId="3DD9134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1.48</w:t>
            </w:r>
          </w:p>
        </w:tc>
        <w:tc>
          <w:tcPr>
            <w:tcW w:w="2204" w:type="dxa"/>
            <w:vAlign w:val="bottom"/>
          </w:tcPr>
          <w:p w14:paraId="0760B621" w14:textId="11FFD5E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354°13'59"</w:t>
            </w:r>
          </w:p>
        </w:tc>
      </w:tr>
      <w:tr w:rsidR="00C15A31" w:rsidRPr="00C15A31" w14:paraId="1574353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8755360" w14:textId="5A72BBF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149" w:type="dxa"/>
            <w:vAlign w:val="bottom"/>
          </w:tcPr>
          <w:p w14:paraId="180C3676" w14:textId="1265C04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860928.47</w:t>
            </w:r>
          </w:p>
        </w:tc>
        <w:tc>
          <w:tcPr>
            <w:tcW w:w="1983" w:type="dxa"/>
            <w:vAlign w:val="bottom"/>
          </w:tcPr>
          <w:p w14:paraId="27920344" w14:textId="2902C8D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2705951.79</w:t>
            </w:r>
          </w:p>
        </w:tc>
        <w:tc>
          <w:tcPr>
            <w:tcW w:w="1595" w:type="dxa"/>
            <w:vAlign w:val="bottom"/>
          </w:tcPr>
          <w:p w14:paraId="27941C99" w14:textId="16B322E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04" w:type="dxa"/>
            <w:vAlign w:val="bottom"/>
          </w:tcPr>
          <w:p w14:paraId="7819EBB3" w14:textId="231DDE7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264°15'43"</w:t>
            </w:r>
          </w:p>
        </w:tc>
      </w:tr>
      <w:tr w:rsidR="00C15A31" w:rsidRPr="00C15A31" w14:paraId="4D47291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62ACE02" w14:textId="2574C35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149" w:type="dxa"/>
            <w:vAlign w:val="bottom"/>
          </w:tcPr>
          <w:p w14:paraId="532DF7B2" w14:textId="48FAB1F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860928.32</w:t>
            </w:r>
          </w:p>
        </w:tc>
        <w:tc>
          <w:tcPr>
            <w:tcW w:w="1983" w:type="dxa"/>
            <w:vAlign w:val="bottom"/>
          </w:tcPr>
          <w:p w14:paraId="258440C1" w14:textId="0423054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2705950.3</w:t>
            </w:r>
          </w:p>
        </w:tc>
        <w:tc>
          <w:tcPr>
            <w:tcW w:w="1595" w:type="dxa"/>
            <w:vAlign w:val="bottom"/>
          </w:tcPr>
          <w:p w14:paraId="5DB504D4" w14:textId="180B6D9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1.48</w:t>
            </w:r>
          </w:p>
        </w:tc>
        <w:tc>
          <w:tcPr>
            <w:tcW w:w="2204" w:type="dxa"/>
            <w:vAlign w:val="bottom"/>
          </w:tcPr>
          <w:p w14:paraId="04871542" w14:textId="09D3336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174°13'59"</w:t>
            </w:r>
          </w:p>
        </w:tc>
      </w:tr>
      <w:tr w:rsidR="00C15A31" w:rsidRPr="00C15A31" w14:paraId="4A4BEBE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E004653" w14:textId="7E0C7F5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149" w:type="dxa"/>
            <w:vAlign w:val="bottom"/>
          </w:tcPr>
          <w:p w14:paraId="2B96B85E" w14:textId="024CDAB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860926.85</w:t>
            </w:r>
          </w:p>
        </w:tc>
        <w:tc>
          <w:tcPr>
            <w:tcW w:w="1983" w:type="dxa"/>
            <w:vAlign w:val="bottom"/>
          </w:tcPr>
          <w:p w14:paraId="502BBC4C" w14:textId="36E31E9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2705950.45</w:t>
            </w:r>
          </w:p>
        </w:tc>
        <w:tc>
          <w:tcPr>
            <w:tcW w:w="1595" w:type="dxa"/>
            <w:vAlign w:val="bottom"/>
          </w:tcPr>
          <w:p w14:paraId="38E39AC2" w14:textId="670ECB4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04" w:type="dxa"/>
            <w:vAlign w:val="bottom"/>
          </w:tcPr>
          <w:p w14:paraId="0EB4D494" w14:textId="15ACEF2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84°15'43"</w:t>
            </w:r>
          </w:p>
        </w:tc>
      </w:tr>
      <w:tr w:rsidR="00C15A31" w:rsidRPr="00C15A31" w14:paraId="62EB990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DA621AF" w14:textId="2F19EAE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149" w:type="dxa"/>
            <w:vAlign w:val="bottom"/>
          </w:tcPr>
          <w:p w14:paraId="496720D3" w14:textId="52A26DD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860887.62</w:t>
            </w:r>
          </w:p>
        </w:tc>
        <w:tc>
          <w:tcPr>
            <w:tcW w:w="1983" w:type="dxa"/>
            <w:vAlign w:val="bottom"/>
          </w:tcPr>
          <w:p w14:paraId="146307DC" w14:textId="470BDAA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2705957.92</w:t>
            </w:r>
          </w:p>
        </w:tc>
        <w:tc>
          <w:tcPr>
            <w:tcW w:w="1595" w:type="dxa"/>
            <w:vAlign w:val="bottom"/>
          </w:tcPr>
          <w:p w14:paraId="36314828" w14:textId="2936BB6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1BA9FA14" w14:textId="4AEB1B6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330°05'00"</w:t>
            </w:r>
          </w:p>
        </w:tc>
      </w:tr>
      <w:tr w:rsidR="00C15A31" w:rsidRPr="00C15A31" w14:paraId="5A5AC8B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35B3BA7" w14:textId="7A56070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149" w:type="dxa"/>
            <w:vAlign w:val="bottom"/>
          </w:tcPr>
          <w:p w14:paraId="5E0C246C" w14:textId="2BB2D31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860888.91</w:t>
            </w:r>
          </w:p>
        </w:tc>
        <w:tc>
          <w:tcPr>
            <w:tcW w:w="1983" w:type="dxa"/>
            <w:vAlign w:val="bottom"/>
          </w:tcPr>
          <w:p w14:paraId="12DE2A44" w14:textId="2716080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2705957.18</w:t>
            </w:r>
          </w:p>
        </w:tc>
        <w:tc>
          <w:tcPr>
            <w:tcW w:w="1595" w:type="dxa"/>
            <w:vAlign w:val="bottom"/>
          </w:tcPr>
          <w:p w14:paraId="70081CCF" w14:textId="4897895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4.69</w:t>
            </w:r>
          </w:p>
        </w:tc>
        <w:tc>
          <w:tcPr>
            <w:tcW w:w="2204" w:type="dxa"/>
            <w:vAlign w:val="bottom"/>
          </w:tcPr>
          <w:p w14:paraId="0246348D" w14:textId="6C9FCD1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238°30'46"</w:t>
            </w:r>
          </w:p>
        </w:tc>
      </w:tr>
      <w:tr w:rsidR="00C15A31" w:rsidRPr="00C15A31" w14:paraId="23FA691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7D3A106" w14:textId="12946EB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149" w:type="dxa"/>
            <w:vAlign w:val="bottom"/>
          </w:tcPr>
          <w:p w14:paraId="3CD55406" w14:textId="34C5518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860886.46</w:t>
            </w:r>
          </w:p>
        </w:tc>
        <w:tc>
          <w:tcPr>
            <w:tcW w:w="1983" w:type="dxa"/>
            <w:vAlign w:val="bottom"/>
          </w:tcPr>
          <w:p w14:paraId="5F0532C9" w14:textId="0EFB019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2705953.18</w:t>
            </w:r>
          </w:p>
        </w:tc>
        <w:tc>
          <w:tcPr>
            <w:tcW w:w="1595" w:type="dxa"/>
            <w:vAlign w:val="bottom"/>
          </w:tcPr>
          <w:p w14:paraId="657A233B" w14:textId="2AB622C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1.56</w:t>
            </w:r>
          </w:p>
        </w:tc>
        <w:tc>
          <w:tcPr>
            <w:tcW w:w="2204" w:type="dxa"/>
            <w:vAlign w:val="bottom"/>
          </w:tcPr>
          <w:p w14:paraId="19A682F3" w14:textId="076C6B3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148°42'44"</w:t>
            </w:r>
          </w:p>
        </w:tc>
      </w:tr>
      <w:tr w:rsidR="00C15A31" w:rsidRPr="00C15A31" w14:paraId="09968D85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89D5AE9" w14:textId="522CA01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149" w:type="dxa"/>
            <w:vAlign w:val="bottom"/>
          </w:tcPr>
          <w:p w14:paraId="27B57D27" w14:textId="38C8AFF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860885.13</w:t>
            </w:r>
          </w:p>
        </w:tc>
        <w:tc>
          <w:tcPr>
            <w:tcW w:w="1983" w:type="dxa"/>
            <w:vAlign w:val="bottom"/>
          </w:tcPr>
          <w:p w14:paraId="788F1935" w14:textId="249E264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2705953.99</w:t>
            </w:r>
          </w:p>
        </w:tc>
        <w:tc>
          <w:tcPr>
            <w:tcW w:w="1595" w:type="dxa"/>
            <w:vAlign w:val="bottom"/>
          </w:tcPr>
          <w:p w14:paraId="24C6F081" w14:textId="78BE2DF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4.66</w:t>
            </w:r>
          </w:p>
        </w:tc>
        <w:tc>
          <w:tcPr>
            <w:tcW w:w="2204" w:type="dxa"/>
            <w:vAlign w:val="bottom"/>
          </w:tcPr>
          <w:p w14:paraId="7F054E37" w14:textId="17F1C7A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57°40'08"</w:t>
            </w:r>
          </w:p>
        </w:tc>
      </w:tr>
      <w:tr w:rsidR="00C15A31" w:rsidRPr="00C15A31" w14:paraId="3187094F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FBFCC67" w14:textId="3653C69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149" w:type="dxa"/>
            <w:vAlign w:val="bottom"/>
          </w:tcPr>
          <w:p w14:paraId="2C118840" w14:textId="785CCF6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860920.51</w:t>
            </w:r>
          </w:p>
        </w:tc>
        <w:tc>
          <w:tcPr>
            <w:tcW w:w="1983" w:type="dxa"/>
            <w:vAlign w:val="bottom"/>
          </w:tcPr>
          <w:p w14:paraId="37A4CA67" w14:textId="525D454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2706021.98</w:t>
            </w:r>
          </w:p>
        </w:tc>
        <w:tc>
          <w:tcPr>
            <w:tcW w:w="1595" w:type="dxa"/>
            <w:vAlign w:val="bottom"/>
          </w:tcPr>
          <w:p w14:paraId="47F5B260" w14:textId="1F6E3C6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16.53</w:t>
            </w:r>
          </w:p>
        </w:tc>
        <w:tc>
          <w:tcPr>
            <w:tcW w:w="2204" w:type="dxa"/>
            <w:vAlign w:val="bottom"/>
          </w:tcPr>
          <w:p w14:paraId="37C8E85D" w14:textId="101FC3E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353°38'14"</w:t>
            </w:r>
          </w:p>
        </w:tc>
      </w:tr>
      <w:tr w:rsidR="00C15A31" w:rsidRPr="00C15A31" w14:paraId="0A766FB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47CE727" w14:textId="115E76E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149" w:type="dxa"/>
            <w:vAlign w:val="bottom"/>
          </w:tcPr>
          <w:p w14:paraId="66BC99A2" w14:textId="2207427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860936.93</w:t>
            </w:r>
          </w:p>
        </w:tc>
        <w:tc>
          <w:tcPr>
            <w:tcW w:w="1983" w:type="dxa"/>
            <w:vAlign w:val="bottom"/>
          </w:tcPr>
          <w:p w14:paraId="6C5ECD37" w14:textId="6D80AA7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2706020.15</w:t>
            </w:r>
          </w:p>
        </w:tc>
        <w:tc>
          <w:tcPr>
            <w:tcW w:w="1595" w:type="dxa"/>
            <w:vAlign w:val="bottom"/>
          </w:tcPr>
          <w:p w14:paraId="0BF3B05E" w14:textId="7DC02AA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29.8</w:t>
            </w:r>
          </w:p>
        </w:tc>
        <w:tc>
          <w:tcPr>
            <w:tcW w:w="2204" w:type="dxa"/>
            <w:vAlign w:val="bottom"/>
          </w:tcPr>
          <w:p w14:paraId="1EC1C384" w14:textId="6E0FD1F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354°14'53"</w:t>
            </w:r>
          </w:p>
        </w:tc>
      </w:tr>
      <w:tr w:rsidR="00C15A31" w:rsidRPr="00C15A31" w14:paraId="3A785B46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CA90510" w14:textId="1EE6799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149" w:type="dxa"/>
            <w:vAlign w:val="bottom"/>
          </w:tcPr>
          <w:p w14:paraId="7B34367D" w14:textId="78508D6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860966.58</w:t>
            </w:r>
          </w:p>
        </w:tc>
        <w:tc>
          <w:tcPr>
            <w:tcW w:w="1983" w:type="dxa"/>
            <w:vAlign w:val="bottom"/>
          </w:tcPr>
          <w:p w14:paraId="1D1B4708" w14:textId="2E30AAC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2706017.16</w:t>
            </w:r>
          </w:p>
        </w:tc>
        <w:tc>
          <w:tcPr>
            <w:tcW w:w="1595" w:type="dxa"/>
            <w:vAlign w:val="bottom"/>
          </w:tcPr>
          <w:p w14:paraId="3A80CDDB" w14:textId="3EF592D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51.12</w:t>
            </w:r>
          </w:p>
        </w:tc>
        <w:tc>
          <w:tcPr>
            <w:tcW w:w="2204" w:type="dxa"/>
            <w:vAlign w:val="bottom"/>
          </w:tcPr>
          <w:p w14:paraId="7A661D20" w14:textId="562E336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355°54'02"</w:t>
            </w:r>
          </w:p>
        </w:tc>
      </w:tr>
      <w:tr w:rsidR="00C15A31" w:rsidRPr="00C15A31" w14:paraId="4A02612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6524FA4" w14:textId="46F56F2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149" w:type="dxa"/>
            <w:vAlign w:val="bottom"/>
          </w:tcPr>
          <w:p w14:paraId="0EC61DCC" w14:textId="616C622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861017.57</w:t>
            </w:r>
          </w:p>
        </w:tc>
        <w:tc>
          <w:tcPr>
            <w:tcW w:w="1983" w:type="dxa"/>
            <w:vAlign w:val="bottom"/>
          </w:tcPr>
          <w:p w14:paraId="6171DF11" w14:textId="6AC79EC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2706013.51</w:t>
            </w:r>
          </w:p>
        </w:tc>
        <w:tc>
          <w:tcPr>
            <w:tcW w:w="1595" w:type="dxa"/>
            <w:vAlign w:val="bottom"/>
          </w:tcPr>
          <w:p w14:paraId="688785B6" w14:textId="0D58400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1.83</w:t>
            </w:r>
          </w:p>
        </w:tc>
        <w:tc>
          <w:tcPr>
            <w:tcW w:w="2204" w:type="dxa"/>
            <w:vAlign w:val="bottom"/>
          </w:tcPr>
          <w:p w14:paraId="32217E98" w14:textId="4983FBE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72°09'43"</w:t>
            </w:r>
          </w:p>
        </w:tc>
      </w:tr>
      <w:tr w:rsidR="00C15A31" w:rsidRPr="00C15A31" w14:paraId="5D2EFC8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8556656" w14:textId="4AC9222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149" w:type="dxa"/>
            <w:vAlign w:val="bottom"/>
          </w:tcPr>
          <w:p w14:paraId="5F43DD4A" w14:textId="58DAD65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861018.13</w:t>
            </w:r>
          </w:p>
        </w:tc>
        <w:tc>
          <w:tcPr>
            <w:tcW w:w="1983" w:type="dxa"/>
            <w:vAlign w:val="bottom"/>
          </w:tcPr>
          <w:p w14:paraId="498D36E0" w14:textId="72F7A10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2706015.25</w:t>
            </w:r>
          </w:p>
        </w:tc>
        <w:tc>
          <w:tcPr>
            <w:tcW w:w="1595" w:type="dxa"/>
            <w:vAlign w:val="bottom"/>
          </w:tcPr>
          <w:p w14:paraId="497F04CB" w14:textId="5B7E982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33.6</w:t>
            </w:r>
          </w:p>
        </w:tc>
        <w:tc>
          <w:tcPr>
            <w:tcW w:w="2204" w:type="dxa"/>
            <w:vAlign w:val="bottom"/>
          </w:tcPr>
          <w:p w14:paraId="28E7BC49" w14:textId="76104B1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352°49'16"</w:t>
            </w:r>
          </w:p>
        </w:tc>
      </w:tr>
      <w:tr w:rsidR="00C15A31" w:rsidRPr="00C15A31" w14:paraId="166C01F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E99E5B5" w14:textId="3F9A848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149" w:type="dxa"/>
            <w:vAlign w:val="bottom"/>
          </w:tcPr>
          <w:p w14:paraId="210E52D5" w14:textId="1924858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861051.47</w:t>
            </w:r>
          </w:p>
        </w:tc>
        <w:tc>
          <w:tcPr>
            <w:tcW w:w="1983" w:type="dxa"/>
            <w:vAlign w:val="bottom"/>
          </w:tcPr>
          <w:p w14:paraId="3D8C7571" w14:textId="6CEC1CF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2706011.05</w:t>
            </w:r>
          </w:p>
        </w:tc>
        <w:tc>
          <w:tcPr>
            <w:tcW w:w="1595" w:type="dxa"/>
            <w:vAlign w:val="bottom"/>
          </w:tcPr>
          <w:p w14:paraId="50825581" w14:textId="4DCEA6D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35.75</w:t>
            </w:r>
          </w:p>
        </w:tc>
        <w:tc>
          <w:tcPr>
            <w:tcW w:w="2204" w:type="dxa"/>
            <w:vAlign w:val="bottom"/>
          </w:tcPr>
          <w:p w14:paraId="33170D75" w14:textId="16783AD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262°51'50"</w:t>
            </w:r>
          </w:p>
        </w:tc>
      </w:tr>
      <w:tr w:rsidR="00C15A31" w:rsidRPr="00C15A31" w14:paraId="0AD6BF8F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8935C7B" w14:textId="43CFBC8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149" w:type="dxa"/>
            <w:vAlign w:val="bottom"/>
          </w:tcPr>
          <w:p w14:paraId="584FC408" w14:textId="66BB866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861047.03</w:t>
            </w:r>
          </w:p>
        </w:tc>
        <w:tc>
          <w:tcPr>
            <w:tcW w:w="1983" w:type="dxa"/>
            <w:vAlign w:val="bottom"/>
          </w:tcPr>
          <w:p w14:paraId="07204F96" w14:textId="3C1593E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2705975.58</w:t>
            </w:r>
          </w:p>
        </w:tc>
        <w:tc>
          <w:tcPr>
            <w:tcW w:w="1595" w:type="dxa"/>
            <w:vAlign w:val="bottom"/>
          </w:tcPr>
          <w:p w14:paraId="7D99D773" w14:textId="2FEACAD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33.72</w:t>
            </w:r>
          </w:p>
        </w:tc>
        <w:tc>
          <w:tcPr>
            <w:tcW w:w="2204" w:type="dxa"/>
            <w:vAlign w:val="bottom"/>
          </w:tcPr>
          <w:p w14:paraId="11EB4C31" w14:textId="3A67CC7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174°15'24"</w:t>
            </w:r>
          </w:p>
        </w:tc>
      </w:tr>
      <w:tr w:rsidR="00C15A31" w:rsidRPr="00C15A31" w14:paraId="6825908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B7F7690" w14:textId="595C669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149" w:type="dxa"/>
            <w:vAlign w:val="bottom"/>
          </w:tcPr>
          <w:p w14:paraId="13F45333" w14:textId="1754F0B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861013.48</w:t>
            </w:r>
          </w:p>
        </w:tc>
        <w:tc>
          <w:tcPr>
            <w:tcW w:w="1983" w:type="dxa"/>
            <w:vAlign w:val="bottom"/>
          </w:tcPr>
          <w:p w14:paraId="1F2879C3" w14:textId="3268480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2705978.95</w:t>
            </w:r>
          </w:p>
        </w:tc>
        <w:tc>
          <w:tcPr>
            <w:tcW w:w="1595" w:type="dxa"/>
            <w:vAlign w:val="bottom"/>
          </w:tcPr>
          <w:p w14:paraId="6ED3E416" w14:textId="394024F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14.95</w:t>
            </w:r>
          </w:p>
        </w:tc>
        <w:tc>
          <w:tcPr>
            <w:tcW w:w="2204" w:type="dxa"/>
            <w:vAlign w:val="bottom"/>
          </w:tcPr>
          <w:p w14:paraId="51E20D50" w14:textId="02F7533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264°53'40"</w:t>
            </w:r>
          </w:p>
        </w:tc>
      </w:tr>
      <w:tr w:rsidR="00C15A31" w:rsidRPr="00C15A31" w14:paraId="0C12C70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425618F" w14:textId="3A9A56D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149" w:type="dxa"/>
            <w:vAlign w:val="bottom"/>
          </w:tcPr>
          <w:p w14:paraId="291C635F" w14:textId="553F1E4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861012.15</w:t>
            </w:r>
          </w:p>
        </w:tc>
        <w:tc>
          <w:tcPr>
            <w:tcW w:w="1983" w:type="dxa"/>
            <w:vAlign w:val="bottom"/>
          </w:tcPr>
          <w:p w14:paraId="411D04BC" w14:textId="3704363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2705964.06</w:t>
            </w:r>
          </w:p>
        </w:tc>
        <w:tc>
          <w:tcPr>
            <w:tcW w:w="1595" w:type="dxa"/>
            <w:vAlign w:val="bottom"/>
          </w:tcPr>
          <w:p w14:paraId="114B763E" w14:textId="2E5D291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4.32</w:t>
            </w:r>
          </w:p>
        </w:tc>
        <w:tc>
          <w:tcPr>
            <w:tcW w:w="2204" w:type="dxa"/>
            <w:vAlign w:val="bottom"/>
          </w:tcPr>
          <w:p w14:paraId="1703E91D" w14:textId="0E8CEDD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264°40'54"</w:t>
            </w:r>
          </w:p>
        </w:tc>
      </w:tr>
      <w:tr w:rsidR="00C15A31" w:rsidRPr="00C15A31" w14:paraId="3DDF4ED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76AABBD" w14:textId="1BF6221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lastRenderedPageBreak/>
              <w:t>68</w:t>
            </w:r>
          </w:p>
        </w:tc>
        <w:tc>
          <w:tcPr>
            <w:tcW w:w="2149" w:type="dxa"/>
            <w:vAlign w:val="bottom"/>
          </w:tcPr>
          <w:p w14:paraId="624B5B15" w14:textId="620EF9E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861011.75</w:t>
            </w:r>
          </w:p>
        </w:tc>
        <w:tc>
          <w:tcPr>
            <w:tcW w:w="1983" w:type="dxa"/>
            <w:vAlign w:val="bottom"/>
          </w:tcPr>
          <w:p w14:paraId="7FF22445" w14:textId="5F45DF7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2705959.76</w:t>
            </w:r>
          </w:p>
        </w:tc>
        <w:tc>
          <w:tcPr>
            <w:tcW w:w="1595" w:type="dxa"/>
            <w:vAlign w:val="bottom"/>
          </w:tcPr>
          <w:p w14:paraId="07665DA3" w14:textId="660AD08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35.7</w:t>
            </w:r>
          </w:p>
        </w:tc>
        <w:tc>
          <w:tcPr>
            <w:tcW w:w="2204" w:type="dxa"/>
            <w:vAlign w:val="bottom"/>
          </w:tcPr>
          <w:p w14:paraId="7D22DF59" w14:textId="1535EA3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263°05'46"</w:t>
            </w:r>
          </w:p>
        </w:tc>
      </w:tr>
      <w:tr w:rsidR="00C15A31" w:rsidRPr="00C15A31" w14:paraId="1EF7C08A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ADFA0F0" w14:textId="303F343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149" w:type="dxa"/>
            <w:vAlign w:val="bottom"/>
          </w:tcPr>
          <w:p w14:paraId="302DD814" w14:textId="37B6BAA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861007.46</w:t>
            </w:r>
          </w:p>
        </w:tc>
        <w:tc>
          <w:tcPr>
            <w:tcW w:w="1983" w:type="dxa"/>
            <w:vAlign w:val="bottom"/>
          </w:tcPr>
          <w:p w14:paraId="69C73647" w14:textId="3226D6F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2705924.32</w:t>
            </w:r>
          </w:p>
        </w:tc>
        <w:tc>
          <w:tcPr>
            <w:tcW w:w="1595" w:type="dxa"/>
            <w:vAlign w:val="bottom"/>
          </w:tcPr>
          <w:p w14:paraId="1A7A38C8" w14:textId="0947BCF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17.14</w:t>
            </w:r>
          </w:p>
        </w:tc>
        <w:tc>
          <w:tcPr>
            <w:tcW w:w="2204" w:type="dxa"/>
            <w:vAlign w:val="bottom"/>
          </w:tcPr>
          <w:p w14:paraId="5DE11537" w14:textId="74BFAFD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265°18'51"</w:t>
            </w:r>
          </w:p>
        </w:tc>
      </w:tr>
      <w:tr w:rsidR="00C15A31" w:rsidRPr="00C15A31" w14:paraId="5AA7C47A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1A234A4" w14:textId="10D0C68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149" w:type="dxa"/>
            <w:vAlign w:val="bottom"/>
          </w:tcPr>
          <w:p w14:paraId="66CA4E7E" w14:textId="73B9C2B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861006.06</w:t>
            </w:r>
          </w:p>
        </w:tc>
        <w:tc>
          <w:tcPr>
            <w:tcW w:w="1983" w:type="dxa"/>
            <w:vAlign w:val="bottom"/>
          </w:tcPr>
          <w:p w14:paraId="7A322C95" w14:textId="36032F9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2705907.24</w:t>
            </w:r>
          </w:p>
        </w:tc>
        <w:tc>
          <w:tcPr>
            <w:tcW w:w="1595" w:type="dxa"/>
            <w:vAlign w:val="bottom"/>
          </w:tcPr>
          <w:p w14:paraId="71E55726" w14:textId="69D2FC0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17.49</w:t>
            </w:r>
          </w:p>
        </w:tc>
        <w:tc>
          <w:tcPr>
            <w:tcW w:w="2204" w:type="dxa"/>
            <w:vAlign w:val="bottom"/>
          </w:tcPr>
          <w:p w14:paraId="064D32F0" w14:textId="663AEC7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262°08'35"</w:t>
            </w:r>
          </w:p>
        </w:tc>
      </w:tr>
      <w:tr w:rsidR="00C15A31" w:rsidRPr="00C15A31" w14:paraId="011D1BC4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1296B5D" w14:textId="6FC2272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149" w:type="dxa"/>
            <w:vAlign w:val="bottom"/>
          </w:tcPr>
          <w:p w14:paraId="5D08AFF7" w14:textId="6E5AAC2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861003.67</w:t>
            </w:r>
          </w:p>
        </w:tc>
        <w:tc>
          <w:tcPr>
            <w:tcW w:w="1983" w:type="dxa"/>
            <w:vAlign w:val="bottom"/>
          </w:tcPr>
          <w:p w14:paraId="31538733" w14:textId="1231441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2705889.92</w:t>
            </w:r>
          </w:p>
        </w:tc>
        <w:tc>
          <w:tcPr>
            <w:tcW w:w="1595" w:type="dxa"/>
            <w:vAlign w:val="bottom"/>
          </w:tcPr>
          <w:p w14:paraId="6C767BA7" w14:textId="4AF1A82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59.85</w:t>
            </w:r>
          </w:p>
        </w:tc>
        <w:tc>
          <w:tcPr>
            <w:tcW w:w="2204" w:type="dxa"/>
            <w:vAlign w:val="bottom"/>
          </w:tcPr>
          <w:p w14:paraId="1872A47D" w14:textId="6E84F14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266°12'53"</w:t>
            </w:r>
          </w:p>
        </w:tc>
      </w:tr>
      <w:tr w:rsidR="00C15A31" w:rsidRPr="00C15A31" w14:paraId="5574E2B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4BEE533" w14:textId="00978BE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149" w:type="dxa"/>
            <w:vAlign w:val="bottom"/>
          </w:tcPr>
          <w:p w14:paraId="3A6BBBCE" w14:textId="2C7B042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860999.72</w:t>
            </w:r>
          </w:p>
        </w:tc>
        <w:tc>
          <w:tcPr>
            <w:tcW w:w="1983" w:type="dxa"/>
            <w:vAlign w:val="bottom"/>
          </w:tcPr>
          <w:p w14:paraId="5210B0D1" w14:textId="6E6413B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2705830.2</w:t>
            </w:r>
          </w:p>
        </w:tc>
        <w:tc>
          <w:tcPr>
            <w:tcW w:w="1595" w:type="dxa"/>
            <w:vAlign w:val="bottom"/>
          </w:tcPr>
          <w:p w14:paraId="655C19BD" w14:textId="2CAD4C1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108.99</w:t>
            </w:r>
          </w:p>
        </w:tc>
        <w:tc>
          <w:tcPr>
            <w:tcW w:w="2204" w:type="dxa"/>
            <w:vAlign w:val="bottom"/>
          </w:tcPr>
          <w:p w14:paraId="1954635F" w14:textId="7BDA933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168°25'14"</w:t>
            </w:r>
          </w:p>
        </w:tc>
      </w:tr>
      <w:tr w:rsidR="00C15A31" w:rsidRPr="00C15A31" w14:paraId="58D3330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02A70F5" w14:textId="2F9DDEC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149" w:type="dxa"/>
            <w:vAlign w:val="bottom"/>
          </w:tcPr>
          <w:p w14:paraId="773C1EBF" w14:textId="3728687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860892.94</w:t>
            </w:r>
          </w:p>
        </w:tc>
        <w:tc>
          <w:tcPr>
            <w:tcW w:w="1983" w:type="dxa"/>
            <w:vAlign w:val="bottom"/>
          </w:tcPr>
          <w:p w14:paraId="58748AFC" w14:textId="3F65D71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2705852.08</w:t>
            </w:r>
          </w:p>
        </w:tc>
        <w:tc>
          <w:tcPr>
            <w:tcW w:w="1595" w:type="dxa"/>
            <w:vAlign w:val="bottom"/>
          </w:tcPr>
          <w:p w14:paraId="0A04C8AE" w14:textId="13FF5BB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44.56</w:t>
            </w:r>
          </w:p>
        </w:tc>
        <w:tc>
          <w:tcPr>
            <w:tcW w:w="2204" w:type="dxa"/>
            <w:vAlign w:val="bottom"/>
          </w:tcPr>
          <w:p w14:paraId="74937A99" w14:textId="222DDFC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168°46'50"</w:t>
            </w:r>
          </w:p>
        </w:tc>
      </w:tr>
      <w:tr w:rsidR="00C15A31" w:rsidRPr="00C15A31" w14:paraId="58533B9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95A29C1" w14:textId="067E501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149" w:type="dxa"/>
            <w:vAlign w:val="bottom"/>
          </w:tcPr>
          <w:p w14:paraId="53009526" w14:textId="5F800E0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860849.23</w:t>
            </w:r>
          </w:p>
        </w:tc>
        <w:tc>
          <w:tcPr>
            <w:tcW w:w="1983" w:type="dxa"/>
            <w:vAlign w:val="bottom"/>
          </w:tcPr>
          <w:p w14:paraId="5866A9F2" w14:textId="06B47A6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2705860.75</w:t>
            </w:r>
          </w:p>
        </w:tc>
        <w:tc>
          <w:tcPr>
            <w:tcW w:w="1595" w:type="dxa"/>
            <w:vAlign w:val="bottom"/>
          </w:tcPr>
          <w:p w14:paraId="75928C44" w14:textId="42A801F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25.89</w:t>
            </w:r>
          </w:p>
        </w:tc>
        <w:tc>
          <w:tcPr>
            <w:tcW w:w="2204" w:type="dxa"/>
            <w:vAlign w:val="bottom"/>
          </w:tcPr>
          <w:p w14:paraId="121C075D" w14:textId="5C5B075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69°17'59"</w:t>
            </w:r>
          </w:p>
        </w:tc>
      </w:tr>
      <w:tr w:rsidR="00C15A31" w:rsidRPr="00C15A31" w14:paraId="62C59848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C223AFF" w14:textId="5C5E46F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149" w:type="dxa"/>
            <w:vAlign w:val="bottom"/>
          </w:tcPr>
          <w:p w14:paraId="183DF705" w14:textId="3A34501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860858.39</w:t>
            </w:r>
          </w:p>
        </w:tc>
        <w:tc>
          <w:tcPr>
            <w:tcW w:w="1983" w:type="dxa"/>
            <w:vAlign w:val="bottom"/>
          </w:tcPr>
          <w:p w14:paraId="1C3A3F01" w14:textId="67A5660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2705884.97</w:t>
            </w:r>
          </w:p>
        </w:tc>
        <w:tc>
          <w:tcPr>
            <w:tcW w:w="1595" w:type="dxa"/>
            <w:vAlign w:val="bottom"/>
          </w:tcPr>
          <w:p w14:paraId="018FC815" w14:textId="0BB2814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30.77</w:t>
            </w:r>
          </w:p>
        </w:tc>
        <w:tc>
          <w:tcPr>
            <w:tcW w:w="2204" w:type="dxa"/>
            <w:vAlign w:val="bottom"/>
          </w:tcPr>
          <w:p w14:paraId="03FB8262" w14:textId="43671F1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72°38'15"</w:t>
            </w:r>
          </w:p>
        </w:tc>
      </w:tr>
      <w:tr w:rsidR="00C15A31" w:rsidRPr="00C15A31" w14:paraId="2DD0929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16FEDB6" w14:textId="6A63BB3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149" w:type="dxa"/>
            <w:vAlign w:val="bottom"/>
          </w:tcPr>
          <w:p w14:paraId="4DFF3AC1" w14:textId="5FF8887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860867.57</w:t>
            </w:r>
          </w:p>
        </w:tc>
        <w:tc>
          <w:tcPr>
            <w:tcW w:w="1983" w:type="dxa"/>
            <w:vAlign w:val="bottom"/>
          </w:tcPr>
          <w:p w14:paraId="537DDD92" w14:textId="4288AE3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2705914.33</w:t>
            </w:r>
          </w:p>
        </w:tc>
        <w:tc>
          <w:tcPr>
            <w:tcW w:w="1595" w:type="dxa"/>
            <w:vAlign w:val="bottom"/>
          </w:tcPr>
          <w:p w14:paraId="1EAA139E" w14:textId="64ADDC9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21.84</w:t>
            </w:r>
          </w:p>
        </w:tc>
        <w:tc>
          <w:tcPr>
            <w:tcW w:w="2204" w:type="dxa"/>
            <w:vAlign w:val="bottom"/>
          </w:tcPr>
          <w:p w14:paraId="7DBF4540" w14:textId="62DEEC4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76°36'13"</w:t>
            </w:r>
          </w:p>
        </w:tc>
      </w:tr>
      <w:tr w:rsidR="00C15A31" w:rsidRPr="00C15A31" w14:paraId="0710D16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593E1A7" w14:textId="568B1DB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149" w:type="dxa"/>
            <w:vAlign w:val="bottom"/>
          </w:tcPr>
          <w:p w14:paraId="05448BC1" w14:textId="16B292C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860872.63</w:t>
            </w:r>
          </w:p>
        </w:tc>
        <w:tc>
          <w:tcPr>
            <w:tcW w:w="1983" w:type="dxa"/>
            <w:vAlign w:val="bottom"/>
          </w:tcPr>
          <w:p w14:paraId="31B2148D" w14:textId="7DFAE96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2705935.58</w:t>
            </w:r>
          </w:p>
        </w:tc>
        <w:tc>
          <w:tcPr>
            <w:tcW w:w="1595" w:type="dxa"/>
            <w:vAlign w:val="bottom"/>
          </w:tcPr>
          <w:p w14:paraId="17CB29DC" w14:textId="59A09BA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25.49</w:t>
            </w:r>
          </w:p>
        </w:tc>
        <w:tc>
          <w:tcPr>
            <w:tcW w:w="2204" w:type="dxa"/>
            <w:vAlign w:val="bottom"/>
          </w:tcPr>
          <w:p w14:paraId="68119F15" w14:textId="46EC1D0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357°10'47"</w:t>
            </w:r>
          </w:p>
        </w:tc>
      </w:tr>
      <w:tr w:rsidR="00C15A31" w:rsidRPr="00C15A31" w14:paraId="4FF0E4B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B3D4D88" w14:textId="7A8C26A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149" w:type="dxa"/>
            <w:vAlign w:val="bottom"/>
          </w:tcPr>
          <w:p w14:paraId="69D42555" w14:textId="3C5E5CA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860898.08</w:t>
            </w:r>
          </w:p>
        </w:tc>
        <w:tc>
          <w:tcPr>
            <w:tcW w:w="1983" w:type="dxa"/>
            <w:vAlign w:val="bottom"/>
          </w:tcPr>
          <w:p w14:paraId="0AA9204C" w14:textId="22C439F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2705934.33</w:t>
            </w:r>
          </w:p>
        </w:tc>
        <w:tc>
          <w:tcPr>
            <w:tcW w:w="1595" w:type="dxa"/>
            <w:vAlign w:val="bottom"/>
          </w:tcPr>
          <w:p w14:paraId="1548C51A" w14:textId="048CB0F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31.08</w:t>
            </w:r>
          </w:p>
        </w:tc>
        <w:tc>
          <w:tcPr>
            <w:tcW w:w="2204" w:type="dxa"/>
            <w:vAlign w:val="bottom"/>
          </w:tcPr>
          <w:p w14:paraId="23BE207B" w14:textId="4A2B6DC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358°27'49"</w:t>
            </w:r>
          </w:p>
        </w:tc>
      </w:tr>
      <w:tr w:rsidR="00C15A31" w:rsidRPr="00C15A31" w14:paraId="47C25574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78294F2" w14:textId="7F3C264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149" w:type="dxa"/>
            <w:vAlign w:val="bottom"/>
          </w:tcPr>
          <w:p w14:paraId="1798F3AA" w14:textId="081A8A9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860929.15</w:t>
            </w:r>
          </w:p>
        </w:tc>
        <w:tc>
          <w:tcPr>
            <w:tcW w:w="1983" w:type="dxa"/>
            <w:vAlign w:val="bottom"/>
          </w:tcPr>
          <w:p w14:paraId="61C87BE0" w14:textId="268BA29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2705933.5</w:t>
            </w:r>
          </w:p>
        </w:tc>
        <w:tc>
          <w:tcPr>
            <w:tcW w:w="1595" w:type="dxa"/>
            <w:vAlign w:val="bottom"/>
          </w:tcPr>
          <w:p w14:paraId="63452647" w14:textId="5F88E6F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9.32</w:t>
            </w:r>
          </w:p>
        </w:tc>
        <w:tc>
          <w:tcPr>
            <w:tcW w:w="2204" w:type="dxa"/>
            <w:vAlign w:val="bottom"/>
          </w:tcPr>
          <w:p w14:paraId="6EDA4CD4" w14:textId="2D930C9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356°05'36"</w:t>
            </w:r>
          </w:p>
        </w:tc>
      </w:tr>
      <w:tr w:rsidR="00C15A31" w:rsidRPr="00C15A31" w14:paraId="53F6B44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5552779" w14:textId="26FB7B3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149" w:type="dxa"/>
            <w:vAlign w:val="bottom"/>
          </w:tcPr>
          <w:p w14:paraId="2ED808C0" w14:textId="0150033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860938.45</w:t>
            </w:r>
          </w:p>
        </w:tc>
        <w:tc>
          <w:tcPr>
            <w:tcW w:w="1983" w:type="dxa"/>
            <w:vAlign w:val="bottom"/>
          </w:tcPr>
          <w:p w14:paraId="30D485A4" w14:textId="5DFA8DB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2705932.86</w:t>
            </w:r>
          </w:p>
        </w:tc>
        <w:tc>
          <w:tcPr>
            <w:tcW w:w="1595" w:type="dxa"/>
            <w:vAlign w:val="bottom"/>
          </w:tcPr>
          <w:p w14:paraId="6417C0E3" w14:textId="58D3838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27.83</w:t>
            </w:r>
          </w:p>
        </w:tc>
        <w:tc>
          <w:tcPr>
            <w:tcW w:w="2204" w:type="dxa"/>
            <w:vAlign w:val="bottom"/>
          </w:tcPr>
          <w:p w14:paraId="7E4FBC46" w14:textId="287D12E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84°45'41"</w:t>
            </w:r>
          </w:p>
        </w:tc>
      </w:tr>
      <w:tr w:rsidR="00C15A31" w:rsidRPr="00C15A31" w14:paraId="469CF2D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A6EE288" w14:textId="03F64A9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149" w:type="dxa"/>
            <w:vAlign w:val="bottom"/>
          </w:tcPr>
          <w:p w14:paraId="4AF553F9" w14:textId="39DF5EE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860940.99</w:t>
            </w:r>
          </w:p>
        </w:tc>
        <w:tc>
          <w:tcPr>
            <w:tcW w:w="1983" w:type="dxa"/>
            <w:vAlign w:val="bottom"/>
          </w:tcPr>
          <w:p w14:paraId="40A345C2" w14:textId="0AF7042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2705960.57</w:t>
            </w:r>
          </w:p>
        </w:tc>
        <w:tc>
          <w:tcPr>
            <w:tcW w:w="1595" w:type="dxa"/>
            <w:vAlign w:val="bottom"/>
          </w:tcPr>
          <w:p w14:paraId="52B7F632" w14:textId="14CC450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12.26</w:t>
            </w:r>
          </w:p>
        </w:tc>
        <w:tc>
          <w:tcPr>
            <w:tcW w:w="2204" w:type="dxa"/>
            <w:vAlign w:val="bottom"/>
          </w:tcPr>
          <w:p w14:paraId="766CCA61" w14:textId="29A8B1A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172°32'10"</w:t>
            </w:r>
          </w:p>
        </w:tc>
      </w:tr>
      <w:tr w:rsidR="00C15A31" w:rsidRPr="00C15A31" w14:paraId="17F9AB6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E1DB313" w14:textId="6BE550B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149" w:type="dxa"/>
            <w:vAlign w:val="bottom"/>
          </w:tcPr>
          <w:p w14:paraId="246B8884" w14:textId="4E52399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860928.84</w:t>
            </w:r>
          </w:p>
        </w:tc>
        <w:tc>
          <w:tcPr>
            <w:tcW w:w="1983" w:type="dxa"/>
            <w:vAlign w:val="bottom"/>
          </w:tcPr>
          <w:p w14:paraId="4C60F4A9" w14:textId="22D9BED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2705962.16</w:t>
            </w:r>
          </w:p>
        </w:tc>
        <w:tc>
          <w:tcPr>
            <w:tcW w:w="1595" w:type="dxa"/>
            <w:vAlign w:val="bottom"/>
          </w:tcPr>
          <w:p w14:paraId="3E96E6E3" w14:textId="0D4C59D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1.85</w:t>
            </w:r>
          </w:p>
        </w:tc>
        <w:tc>
          <w:tcPr>
            <w:tcW w:w="2204" w:type="dxa"/>
            <w:vAlign w:val="bottom"/>
          </w:tcPr>
          <w:p w14:paraId="3E247718" w14:textId="4A36E70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174°37'21"</w:t>
            </w:r>
          </w:p>
        </w:tc>
      </w:tr>
      <w:tr w:rsidR="00C15A31" w:rsidRPr="00C15A31" w14:paraId="0E2A66B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030BC5F" w14:textId="17DC230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149" w:type="dxa"/>
            <w:vAlign w:val="bottom"/>
          </w:tcPr>
          <w:p w14:paraId="48B76652" w14:textId="11B0D79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860927</w:t>
            </w:r>
          </w:p>
        </w:tc>
        <w:tc>
          <w:tcPr>
            <w:tcW w:w="1983" w:type="dxa"/>
            <w:vAlign w:val="bottom"/>
          </w:tcPr>
          <w:p w14:paraId="3EDD4183" w14:textId="0433B4B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2705962.34</w:t>
            </w:r>
          </w:p>
        </w:tc>
        <w:tc>
          <w:tcPr>
            <w:tcW w:w="1595" w:type="dxa"/>
            <w:vAlign w:val="bottom"/>
          </w:tcPr>
          <w:p w14:paraId="492723BE" w14:textId="4473498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27.9</w:t>
            </w:r>
          </w:p>
        </w:tc>
        <w:tc>
          <w:tcPr>
            <w:tcW w:w="2204" w:type="dxa"/>
            <w:vAlign w:val="bottom"/>
          </w:tcPr>
          <w:p w14:paraId="7D93121A" w14:textId="1B25072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172°20'07"</w:t>
            </w:r>
          </w:p>
        </w:tc>
      </w:tr>
      <w:tr w:rsidR="00C15A31" w:rsidRPr="00C15A31" w14:paraId="1B477D14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BB3F45F" w14:textId="5AB3994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149" w:type="dxa"/>
            <w:vAlign w:val="bottom"/>
          </w:tcPr>
          <w:p w14:paraId="11B28B39" w14:textId="2B4CD7E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860899.35</w:t>
            </w:r>
          </w:p>
        </w:tc>
        <w:tc>
          <w:tcPr>
            <w:tcW w:w="1983" w:type="dxa"/>
            <w:vAlign w:val="bottom"/>
          </w:tcPr>
          <w:p w14:paraId="0993D1B7" w14:textId="1367F3E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2705966.06</w:t>
            </w:r>
          </w:p>
        </w:tc>
        <w:tc>
          <w:tcPr>
            <w:tcW w:w="1595" w:type="dxa"/>
            <w:vAlign w:val="bottom"/>
          </w:tcPr>
          <w:p w14:paraId="06E12251" w14:textId="51728EF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3.74</w:t>
            </w:r>
          </w:p>
        </w:tc>
        <w:tc>
          <w:tcPr>
            <w:tcW w:w="2204" w:type="dxa"/>
            <w:vAlign w:val="bottom"/>
          </w:tcPr>
          <w:p w14:paraId="05EE1FD2" w14:textId="7FCC4FF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172°07'53"</w:t>
            </w:r>
          </w:p>
        </w:tc>
      </w:tr>
      <w:tr w:rsidR="00C15A31" w:rsidRPr="00C15A31" w14:paraId="701B76E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0962E2D" w14:textId="7B624C5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149" w:type="dxa"/>
            <w:vAlign w:val="bottom"/>
          </w:tcPr>
          <w:p w14:paraId="3C7639E2" w14:textId="0995E90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860895.65</w:t>
            </w:r>
          </w:p>
        </w:tc>
        <w:tc>
          <w:tcPr>
            <w:tcW w:w="1983" w:type="dxa"/>
            <w:vAlign w:val="bottom"/>
          </w:tcPr>
          <w:p w14:paraId="1E975C29" w14:textId="1353F51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2705966.57</w:t>
            </w:r>
          </w:p>
        </w:tc>
        <w:tc>
          <w:tcPr>
            <w:tcW w:w="1595" w:type="dxa"/>
            <w:vAlign w:val="bottom"/>
          </w:tcPr>
          <w:p w14:paraId="2FB74831" w14:textId="26773C9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4.22</w:t>
            </w:r>
          </w:p>
        </w:tc>
        <w:tc>
          <w:tcPr>
            <w:tcW w:w="2204" w:type="dxa"/>
            <w:vAlign w:val="bottom"/>
          </w:tcPr>
          <w:p w14:paraId="25595B97" w14:textId="5420A02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153°11'24"</w:t>
            </w:r>
          </w:p>
        </w:tc>
      </w:tr>
      <w:tr w:rsidR="00C15A31" w:rsidRPr="00C15A31" w14:paraId="39268B3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8ACC3CB" w14:textId="054ACF5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149" w:type="dxa"/>
            <w:vAlign w:val="bottom"/>
          </w:tcPr>
          <w:p w14:paraId="46E04126" w14:textId="55CED3B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860891.88</w:t>
            </w:r>
          </w:p>
        </w:tc>
        <w:tc>
          <w:tcPr>
            <w:tcW w:w="1983" w:type="dxa"/>
            <w:vAlign w:val="bottom"/>
          </w:tcPr>
          <w:p w14:paraId="2430390E" w14:textId="57D4D0A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2705968.47</w:t>
            </w:r>
          </w:p>
        </w:tc>
        <w:tc>
          <w:tcPr>
            <w:tcW w:w="1595" w:type="dxa"/>
            <w:vAlign w:val="bottom"/>
          </w:tcPr>
          <w:p w14:paraId="6909974A" w14:textId="50E86EB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37.34</w:t>
            </w:r>
          </w:p>
        </w:tc>
        <w:tc>
          <w:tcPr>
            <w:tcW w:w="2204" w:type="dxa"/>
            <w:vAlign w:val="bottom"/>
          </w:tcPr>
          <w:p w14:paraId="2FFDDD7B" w14:textId="16904BB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75°17'20"</w:t>
            </w:r>
          </w:p>
        </w:tc>
      </w:tr>
      <w:tr w:rsidR="00C15A31" w:rsidRPr="00C15A31" w14:paraId="16A3115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6B81E38" w14:textId="2B6D6F7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149" w:type="dxa"/>
            <w:vAlign w:val="bottom"/>
          </w:tcPr>
          <w:p w14:paraId="306BFE45" w14:textId="17EA97B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860901.36</w:t>
            </w:r>
          </w:p>
        </w:tc>
        <w:tc>
          <w:tcPr>
            <w:tcW w:w="1983" w:type="dxa"/>
            <w:vAlign w:val="bottom"/>
          </w:tcPr>
          <w:p w14:paraId="3A067230" w14:textId="6DC819B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2706004.59</w:t>
            </w:r>
          </w:p>
        </w:tc>
        <w:tc>
          <w:tcPr>
            <w:tcW w:w="1595" w:type="dxa"/>
            <w:vAlign w:val="bottom"/>
          </w:tcPr>
          <w:p w14:paraId="24575C1A" w14:textId="2A2A91D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2204" w:type="dxa"/>
            <w:vAlign w:val="bottom"/>
          </w:tcPr>
          <w:p w14:paraId="467521EB" w14:textId="092C7ED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58°47'53"</w:t>
            </w:r>
          </w:p>
        </w:tc>
      </w:tr>
      <w:tr w:rsidR="00C15A31" w:rsidRPr="00C15A31" w14:paraId="78C3B1E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8DDB9DC" w14:textId="0ECCCFA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149" w:type="dxa"/>
            <w:vAlign w:val="bottom"/>
          </w:tcPr>
          <w:p w14:paraId="3D2FF2AE" w14:textId="31CA6FA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860906.6</w:t>
            </w:r>
          </w:p>
        </w:tc>
        <w:tc>
          <w:tcPr>
            <w:tcW w:w="1983" w:type="dxa"/>
            <w:vAlign w:val="bottom"/>
          </w:tcPr>
          <w:p w14:paraId="737DDB2B" w14:textId="62743E4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2706013.23</w:t>
            </w:r>
          </w:p>
        </w:tc>
        <w:tc>
          <w:tcPr>
            <w:tcW w:w="1595" w:type="dxa"/>
            <w:vAlign w:val="bottom"/>
          </w:tcPr>
          <w:p w14:paraId="3E4DF848" w14:textId="67DD7FC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9.72</w:t>
            </w:r>
          </w:p>
        </w:tc>
        <w:tc>
          <w:tcPr>
            <w:tcW w:w="2204" w:type="dxa"/>
            <w:vAlign w:val="bottom"/>
          </w:tcPr>
          <w:p w14:paraId="503ABF24" w14:textId="537617C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33°32'19"</w:t>
            </w:r>
          </w:p>
        </w:tc>
      </w:tr>
      <w:tr w:rsidR="00C15A31" w:rsidRPr="00C15A31" w14:paraId="3C78807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68BCA80" w14:textId="2F11841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149" w:type="dxa"/>
            <w:vAlign w:val="bottom"/>
          </w:tcPr>
          <w:p w14:paraId="3BE4482C" w14:textId="2D77646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860914.7</w:t>
            </w:r>
          </w:p>
        </w:tc>
        <w:tc>
          <w:tcPr>
            <w:tcW w:w="1983" w:type="dxa"/>
            <w:vAlign w:val="bottom"/>
          </w:tcPr>
          <w:p w14:paraId="3FB19840" w14:textId="2AB6870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2706018.6</w:t>
            </w:r>
          </w:p>
        </w:tc>
        <w:tc>
          <w:tcPr>
            <w:tcW w:w="1595" w:type="dxa"/>
            <w:vAlign w:val="bottom"/>
          </w:tcPr>
          <w:p w14:paraId="1B2AA80B" w14:textId="635DBDD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6.03</w:t>
            </w:r>
          </w:p>
        </w:tc>
        <w:tc>
          <w:tcPr>
            <w:tcW w:w="2204" w:type="dxa"/>
            <w:vAlign w:val="bottom"/>
          </w:tcPr>
          <w:p w14:paraId="4E7D6AD6" w14:textId="4658224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32°47'20"</w:t>
            </w:r>
          </w:p>
        </w:tc>
      </w:tr>
      <w:tr w:rsidR="00C15A31" w:rsidRPr="00C15A31" w14:paraId="3107ACD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5E51E35" w14:textId="04E1222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149" w:type="dxa"/>
            <w:vAlign w:val="bottom"/>
          </w:tcPr>
          <w:p w14:paraId="71C4D44E" w14:textId="7446A0A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860919.77</w:t>
            </w:r>
          </w:p>
        </w:tc>
        <w:tc>
          <w:tcPr>
            <w:tcW w:w="1983" w:type="dxa"/>
            <w:vAlign w:val="bottom"/>
          </w:tcPr>
          <w:p w14:paraId="2711BAAF" w14:textId="40D9810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2706021.86</w:t>
            </w:r>
          </w:p>
        </w:tc>
        <w:tc>
          <w:tcPr>
            <w:tcW w:w="1595" w:type="dxa"/>
            <w:vAlign w:val="bottom"/>
          </w:tcPr>
          <w:p w14:paraId="6E339946" w14:textId="6D94CC4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2204" w:type="dxa"/>
            <w:vAlign w:val="bottom"/>
          </w:tcPr>
          <w:p w14:paraId="4C8BFA21" w14:textId="2B38542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8°52'06"</w:t>
            </w:r>
          </w:p>
        </w:tc>
      </w:tr>
      <w:tr w:rsidR="00C15A31" w:rsidRPr="00C15A31" w14:paraId="3EDF9D0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E7D85D3" w14:textId="4675169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149" w:type="dxa"/>
            <w:vAlign w:val="bottom"/>
          </w:tcPr>
          <w:p w14:paraId="0083B677" w14:textId="68EC231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861056.17</w:t>
            </w:r>
          </w:p>
        </w:tc>
        <w:tc>
          <w:tcPr>
            <w:tcW w:w="1983" w:type="dxa"/>
            <w:vAlign w:val="bottom"/>
          </w:tcPr>
          <w:p w14:paraId="57FB994B" w14:textId="544AEF5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2706025.84</w:t>
            </w:r>
          </w:p>
        </w:tc>
        <w:tc>
          <w:tcPr>
            <w:tcW w:w="1595" w:type="dxa"/>
            <w:vAlign w:val="bottom"/>
          </w:tcPr>
          <w:p w14:paraId="6A34B693" w14:textId="0196069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034D1307" w14:textId="369903C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347°53'04"</w:t>
            </w:r>
          </w:p>
        </w:tc>
      </w:tr>
      <w:tr w:rsidR="00C15A31" w:rsidRPr="00C15A31" w14:paraId="4A14B958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398EDB1" w14:textId="6D2FFAE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149" w:type="dxa"/>
            <w:vAlign w:val="bottom"/>
          </w:tcPr>
          <w:p w14:paraId="3CE37458" w14:textId="3A05873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861057.63</w:t>
            </w:r>
          </w:p>
        </w:tc>
        <w:tc>
          <w:tcPr>
            <w:tcW w:w="1983" w:type="dxa"/>
            <w:vAlign w:val="bottom"/>
          </w:tcPr>
          <w:p w14:paraId="7CF33406" w14:textId="70B7532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2706025.53</w:t>
            </w:r>
          </w:p>
        </w:tc>
        <w:tc>
          <w:tcPr>
            <w:tcW w:w="1595" w:type="dxa"/>
            <w:vAlign w:val="bottom"/>
          </w:tcPr>
          <w:p w14:paraId="191FC524" w14:textId="76DDBFA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1.48</w:t>
            </w:r>
          </w:p>
        </w:tc>
        <w:tc>
          <w:tcPr>
            <w:tcW w:w="2204" w:type="dxa"/>
            <w:vAlign w:val="bottom"/>
          </w:tcPr>
          <w:p w14:paraId="72DAAC66" w14:textId="43E7804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258°19'22"</w:t>
            </w:r>
          </w:p>
        </w:tc>
      </w:tr>
      <w:tr w:rsidR="00C15A31" w:rsidRPr="00C15A31" w14:paraId="69869321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8173B37" w14:textId="7AFEC33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149" w:type="dxa"/>
            <w:vAlign w:val="bottom"/>
          </w:tcPr>
          <w:p w14:paraId="4E476314" w14:textId="57BF0CD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861057.33</w:t>
            </w:r>
          </w:p>
        </w:tc>
        <w:tc>
          <w:tcPr>
            <w:tcW w:w="1983" w:type="dxa"/>
            <w:vAlign w:val="bottom"/>
          </w:tcPr>
          <w:p w14:paraId="23B0D5A7" w14:textId="01AD32F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2706024.07</w:t>
            </w:r>
          </w:p>
        </w:tc>
        <w:tc>
          <w:tcPr>
            <w:tcW w:w="1595" w:type="dxa"/>
            <w:vAlign w:val="bottom"/>
          </w:tcPr>
          <w:p w14:paraId="520123E9" w14:textId="57743F9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04" w:type="dxa"/>
            <w:vAlign w:val="bottom"/>
          </w:tcPr>
          <w:p w14:paraId="10CB7CFC" w14:textId="5AE3C04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168°16'21"</w:t>
            </w:r>
          </w:p>
        </w:tc>
      </w:tr>
      <w:tr w:rsidR="00C15A31" w:rsidRPr="00C15A31" w14:paraId="6B3C7EE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AC7530B" w14:textId="141B0FD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149" w:type="dxa"/>
            <w:vAlign w:val="bottom"/>
          </w:tcPr>
          <w:p w14:paraId="7BC9C913" w14:textId="0F23853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861055.86</w:t>
            </w:r>
          </w:p>
        </w:tc>
        <w:tc>
          <w:tcPr>
            <w:tcW w:w="1983" w:type="dxa"/>
            <w:vAlign w:val="bottom"/>
          </w:tcPr>
          <w:p w14:paraId="0733D651" w14:textId="12CBBFE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2706024.38</w:t>
            </w:r>
          </w:p>
        </w:tc>
        <w:tc>
          <w:tcPr>
            <w:tcW w:w="1595" w:type="dxa"/>
            <w:vAlign w:val="bottom"/>
          </w:tcPr>
          <w:p w14:paraId="6AB19101" w14:textId="0724727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3914BA51" w14:textId="1F4B223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78°00'39"</w:t>
            </w:r>
          </w:p>
        </w:tc>
      </w:tr>
      <w:tr w:rsidR="00C15A31" w:rsidRPr="00C15A31" w14:paraId="27CCA43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ADE5192" w14:textId="5AC2A09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149" w:type="dxa"/>
            <w:vAlign w:val="bottom"/>
          </w:tcPr>
          <w:p w14:paraId="0DEC111A" w14:textId="1342038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861026.8</w:t>
            </w:r>
          </w:p>
        </w:tc>
        <w:tc>
          <w:tcPr>
            <w:tcW w:w="1983" w:type="dxa"/>
            <w:vAlign w:val="bottom"/>
          </w:tcPr>
          <w:p w14:paraId="3458DBBA" w14:textId="4A40D49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2706028.88</w:t>
            </w:r>
          </w:p>
        </w:tc>
        <w:tc>
          <w:tcPr>
            <w:tcW w:w="1595" w:type="dxa"/>
            <w:vAlign w:val="bottom"/>
          </w:tcPr>
          <w:p w14:paraId="4FF23AC6" w14:textId="16EC3B2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5.29</w:t>
            </w:r>
          </w:p>
        </w:tc>
        <w:tc>
          <w:tcPr>
            <w:tcW w:w="2204" w:type="dxa"/>
            <w:vAlign w:val="bottom"/>
          </w:tcPr>
          <w:p w14:paraId="1AC58D5B" w14:textId="0D6217D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354°32'11"</w:t>
            </w:r>
          </w:p>
        </w:tc>
      </w:tr>
      <w:tr w:rsidR="00C15A31" w:rsidRPr="00C15A31" w14:paraId="3744D775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0C4A8BF" w14:textId="74B0540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149" w:type="dxa"/>
            <w:vAlign w:val="bottom"/>
          </w:tcPr>
          <w:p w14:paraId="438A8E43" w14:textId="44FDA49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861032.06</w:t>
            </w:r>
          </w:p>
        </w:tc>
        <w:tc>
          <w:tcPr>
            <w:tcW w:w="1983" w:type="dxa"/>
            <w:vAlign w:val="bottom"/>
          </w:tcPr>
          <w:p w14:paraId="35808951" w14:textId="769C72E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2706028.38</w:t>
            </w:r>
          </w:p>
        </w:tc>
        <w:tc>
          <w:tcPr>
            <w:tcW w:w="1595" w:type="dxa"/>
            <w:vAlign w:val="bottom"/>
          </w:tcPr>
          <w:p w14:paraId="1F20AE43" w14:textId="23067C9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1.48</w:t>
            </w:r>
          </w:p>
        </w:tc>
        <w:tc>
          <w:tcPr>
            <w:tcW w:w="2204" w:type="dxa"/>
            <w:vAlign w:val="bottom"/>
          </w:tcPr>
          <w:p w14:paraId="43C9FEE8" w14:textId="5CDD264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264°34'57"</w:t>
            </w:r>
          </w:p>
        </w:tc>
      </w:tr>
      <w:tr w:rsidR="00C15A31" w:rsidRPr="00C15A31" w14:paraId="024EA52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70A80CA" w14:textId="440B8B9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149" w:type="dxa"/>
            <w:vAlign w:val="bottom"/>
          </w:tcPr>
          <w:p w14:paraId="18FBA4B2" w14:textId="5C7553D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861031.92</w:t>
            </w:r>
          </w:p>
        </w:tc>
        <w:tc>
          <w:tcPr>
            <w:tcW w:w="1983" w:type="dxa"/>
            <w:vAlign w:val="bottom"/>
          </w:tcPr>
          <w:p w14:paraId="08E9F5F1" w14:textId="63FEF5C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2706026.9</w:t>
            </w:r>
          </w:p>
        </w:tc>
        <w:tc>
          <w:tcPr>
            <w:tcW w:w="1595" w:type="dxa"/>
            <w:vAlign w:val="bottom"/>
          </w:tcPr>
          <w:p w14:paraId="128CD7A6" w14:textId="75DFACD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5.29</w:t>
            </w:r>
          </w:p>
        </w:tc>
        <w:tc>
          <w:tcPr>
            <w:tcW w:w="2204" w:type="dxa"/>
            <w:vAlign w:val="bottom"/>
          </w:tcPr>
          <w:p w14:paraId="4039BE84" w14:textId="1B0125D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174°38'08"</w:t>
            </w:r>
          </w:p>
        </w:tc>
      </w:tr>
      <w:tr w:rsidR="00C15A31" w:rsidRPr="00C15A31" w14:paraId="5EFB43E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E234CF2" w14:textId="643CFB1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149" w:type="dxa"/>
            <w:vAlign w:val="bottom"/>
          </w:tcPr>
          <w:p w14:paraId="4B4BB017" w14:textId="6E9629D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861026.65</w:t>
            </w:r>
          </w:p>
        </w:tc>
        <w:tc>
          <w:tcPr>
            <w:tcW w:w="1983" w:type="dxa"/>
            <w:vAlign w:val="bottom"/>
          </w:tcPr>
          <w:p w14:paraId="31AF3A79" w14:textId="4C45091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2706027.4</w:t>
            </w:r>
          </w:p>
        </w:tc>
        <w:tc>
          <w:tcPr>
            <w:tcW w:w="1595" w:type="dxa"/>
            <w:vAlign w:val="bottom"/>
          </w:tcPr>
          <w:p w14:paraId="2A62FED0" w14:textId="7428405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32D636A6" w14:textId="1F5B228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84°13'49"</w:t>
            </w:r>
          </w:p>
        </w:tc>
      </w:tr>
      <w:tr w:rsidR="00C15A31" w:rsidRPr="00C15A31" w14:paraId="2155EA0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8693807" w14:textId="6F12E0B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2149" w:type="dxa"/>
            <w:vAlign w:val="bottom"/>
          </w:tcPr>
          <w:p w14:paraId="27976473" w14:textId="4C0DF66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860980.49</w:t>
            </w:r>
          </w:p>
        </w:tc>
        <w:tc>
          <w:tcPr>
            <w:tcW w:w="1983" w:type="dxa"/>
            <w:vAlign w:val="bottom"/>
          </w:tcPr>
          <w:p w14:paraId="75F54593" w14:textId="31947C8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2706033.78</w:t>
            </w:r>
          </w:p>
        </w:tc>
        <w:tc>
          <w:tcPr>
            <w:tcW w:w="1595" w:type="dxa"/>
            <w:vAlign w:val="bottom"/>
          </w:tcPr>
          <w:p w14:paraId="5D7B0246" w14:textId="6EB7020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53132A98" w14:textId="6B7E436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353°57'21"</w:t>
            </w:r>
          </w:p>
        </w:tc>
      </w:tr>
      <w:tr w:rsidR="00C15A31" w:rsidRPr="00C15A31" w14:paraId="5D9FD37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7FFDC17" w14:textId="64B8FFD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49" w:type="dxa"/>
            <w:vAlign w:val="bottom"/>
          </w:tcPr>
          <w:p w14:paraId="2DAB5E7C" w14:textId="61DE645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860981.97</w:t>
            </w:r>
          </w:p>
        </w:tc>
        <w:tc>
          <w:tcPr>
            <w:tcW w:w="1983" w:type="dxa"/>
            <w:vAlign w:val="bottom"/>
          </w:tcPr>
          <w:p w14:paraId="225485E7" w14:textId="190B19E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2706033.63</w:t>
            </w:r>
          </w:p>
        </w:tc>
        <w:tc>
          <w:tcPr>
            <w:tcW w:w="1595" w:type="dxa"/>
            <w:vAlign w:val="bottom"/>
          </w:tcPr>
          <w:p w14:paraId="1FA1B401" w14:textId="69740E4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1.47</w:t>
            </w:r>
          </w:p>
        </w:tc>
        <w:tc>
          <w:tcPr>
            <w:tcW w:w="2204" w:type="dxa"/>
            <w:vAlign w:val="bottom"/>
          </w:tcPr>
          <w:p w14:paraId="19834FF9" w14:textId="50C39D5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264°31'18"</w:t>
            </w:r>
          </w:p>
        </w:tc>
      </w:tr>
      <w:tr w:rsidR="00C15A31" w:rsidRPr="00C15A31" w14:paraId="3C5B329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A4F1192" w14:textId="57D9349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149" w:type="dxa"/>
            <w:vAlign w:val="bottom"/>
          </w:tcPr>
          <w:p w14:paraId="6661C123" w14:textId="5CA3D87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860981.83</w:t>
            </w:r>
          </w:p>
        </w:tc>
        <w:tc>
          <w:tcPr>
            <w:tcW w:w="1983" w:type="dxa"/>
            <w:vAlign w:val="bottom"/>
          </w:tcPr>
          <w:p w14:paraId="4F3B5745" w14:textId="69862DE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2706032.17</w:t>
            </w:r>
          </w:p>
        </w:tc>
        <w:tc>
          <w:tcPr>
            <w:tcW w:w="1595" w:type="dxa"/>
            <w:vAlign w:val="bottom"/>
          </w:tcPr>
          <w:p w14:paraId="328FE010" w14:textId="6A2759B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04" w:type="dxa"/>
            <w:vAlign w:val="bottom"/>
          </w:tcPr>
          <w:p w14:paraId="5493922A" w14:textId="4486B31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174°37'27"</w:t>
            </w:r>
          </w:p>
        </w:tc>
      </w:tr>
      <w:tr w:rsidR="00C15A31" w:rsidRPr="00C15A31" w14:paraId="1211A2D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1B1BDAE" w14:textId="2DF7B8D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149" w:type="dxa"/>
            <w:vAlign w:val="bottom"/>
          </w:tcPr>
          <w:p w14:paraId="6AC66D5D" w14:textId="450181F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860980.34</w:t>
            </w:r>
          </w:p>
        </w:tc>
        <w:tc>
          <w:tcPr>
            <w:tcW w:w="1983" w:type="dxa"/>
            <w:vAlign w:val="bottom"/>
          </w:tcPr>
          <w:p w14:paraId="595E689E" w14:textId="0F98B02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2706032.31</w:t>
            </w:r>
          </w:p>
        </w:tc>
        <w:tc>
          <w:tcPr>
            <w:tcW w:w="1595" w:type="dxa"/>
            <w:vAlign w:val="bottom"/>
          </w:tcPr>
          <w:p w14:paraId="15E05B87" w14:textId="282BEAB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1.48</w:t>
            </w:r>
          </w:p>
        </w:tc>
        <w:tc>
          <w:tcPr>
            <w:tcW w:w="2204" w:type="dxa"/>
            <w:vAlign w:val="bottom"/>
          </w:tcPr>
          <w:p w14:paraId="5B24139F" w14:textId="70F0698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84°11'54"</w:t>
            </w:r>
          </w:p>
        </w:tc>
      </w:tr>
      <w:tr w:rsidR="00C15A31" w:rsidRPr="00C15A31" w14:paraId="7DB048A1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9A0D10C" w14:textId="374A7FA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149" w:type="dxa"/>
            <w:vAlign w:val="bottom"/>
          </w:tcPr>
          <w:p w14:paraId="39808304" w14:textId="4EBA70E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860741.4</w:t>
            </w:r>
          </w:p>
        </w:tc>
        <w:tc>
          <w:tcPr>
            <w:tcW w:w="1983" w:type="dxa"/>
            <w:vAlign w:val="bottom"/>
          </w:tcPr>
          <w:p w14:paraId="122EF923" w14:textId="2CCDF6F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2705944.97</w:t>
            </w:r>
          </w:p>
        </w:tc>
        <w:tc>
          <w:tcPr>
            <w:tcW w:w="1595" w:type="dxa"/>
            <w:vAlign w:val="bottom"/>
          </w:tcPr>
          <w:p w14:paraId="2F186E89" w14:textId="0400F03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17.3</w:t>
            </w:r>
          </w:p>
        </w:tc>
        <w:tc>
          <w:tcPr>
            <w:tcW w:w="2204" w:type="dxa"/>
            <w:vAlign w:val="bottom"/>
          </w:tcPr>
          <w:p w14:paraId="575547CC" w14:textId="195A625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341°06'13"</w:t>
            </w:r>
          </w:p>
        </w:tc>
      </w:tr>
      <w:tr w:rsidR="00C15A31" w:rsidRPr="00C15A31" w14:paraId="569BF95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EDF3B6D" w14:textId="162B25F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149" w:type="dxa"/>
            <w:vAlign w:val="bottom"/>
          </w:tcPr>
          <w:p w14:paraId="04F7B704" w14:textId="63F697D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860757.76</w:t>
            </w:r>
          </w:p>
        </w:tc>
        <w:tc>
          <w:tcPr>
            <w:tcW w:w="1983" w:type="dxa"/>
            <w:vAlign w:val="bottom"/>
          </w:tcPr>
          <w:p w14:paraId="2E34D604" w14:textId="500DB44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2705939.37</w:t>
            </w:r>
          </w:p>
        </w:tc>
        <w:tc>
          <w:tcPr>
            <w:tcW w:w="1595" w:type="dxa"/>
            <w:vAlign w:val="bottom"/>
          </w:tcPr>
          <w:p w14:paraId="3C032ED2" w14:textId="3499CD3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26.82</w:t>
            </w:r>
          </w:p>
        </w:tc>
        <w:tc>
          <w:tcPr>
            <w:tcW w:w="2204" w:type="dxa"/>
            <w:vAlign w:val="bottom"/>
          </w:tcPr>
          <w:p w14:paraId="6128002F" w14:textId="0DFF40B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345°08'16"</w:t>
            </w:r>
          </w:p>
        </w:tc>
      </w:tr>
      <w:tr w:rsidR="00C15A31" w:rsidRPr="00C15A31" w14:paraId="71BD6D4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8BA7360" w14:textId="5E23414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149" w:type="dxa"/>
            <w:vAlign w:val="bottom"/>
          </w:tcPr>
          <w:p w14:paraId="63E8F6C0" w14:textId="49A189F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860783.69</w:t>
            </w:r>
          </w:p>
        </w:tc>
        <w:tc>
          <w:tcPr>
            <w:tcW w:w="1983" w:type="dxa"/>
            <w:vAlign w:val="bottom"/>
          </w:tcPr>
          <w:p w14:paraId="7B4F0B86" w14:textId="560BE8C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2705932.49</w:t>
            </w:r>
          </w:p>
        </w:tc>
        <w:tc>
          <w:tcPr>
            <w:tcW w:w="1595" w:type="dxa"/>
            <w:vAlign w:val="bottom"/>
          </w:tcPr>
          <w:p w14:paraId="227A037A" w14:textId="3B12CF3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71.08</w:t>
            </w:r>
          </w:p>
        </w:tc>
        <w:tc>
          <w:tcPr>
            <w:tcW w:w="2204" w:type="dxa"/>
            <w:vAlign w:val="bottom"/>
          </w:tcPr>
          <w:p w14:paraId="3DE41319" w14:textId="3855AA1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342°09'00"</w:t>
            </w:r>
          </w:p>
        </w:tc>
      </w:tr>
      <w:tr w:rsidR="00C15A31" w:rsidRPr="00C15A31" w14:paraId="14523734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B15929D" w14:textId="33B8A26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149" w:type="dxa"/>
            <w:vAlign w:val="bottom"/>
          </w:tcPr>
          <w:p w14:paraId="55A63A78" w14:textId="0DB837A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860851.34</w:t>
            </w:r>
          </w:p>
        </w:tc>
        <w:tc>
          <w:tcPr>
            <w:tcW w:w="1983" w:type="dxa"/>
            <w:vAlign w:val="bottom"/>
          </w:tcPr>
          <w:p w14:paraId="651DF897" w14:textId="4CEF40F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2705910.7</w:t>
            </w:r>
          </w:p>
        </w:tc>
        <w:tc>
          <w:tcPr>
            <w:tcW w:w="1595" w:type="dxa"/>
            <w:vAlign w:val="bottom"/>
          </w:tcPr>
          <w:p w14:paraId="49D6A161" w14:textId="187E29A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49.13</w:t>
            </w:r>
          </w:p>
        </w:tc>
        <w:tc>
          <w:tcPr>
            <w:tcW w:w="2204" w:type="dxa"/>
            <w:vAlign w:val="bottom"/>
          </w:tcPr>
          <w:p w14:paraId="49F9EEFD" w14:textId="28296A5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249°54'41"</w:t>
            </w:r>
          </w:p>
        </w:tc>
      </w:tr>
      <w:tr w:rsidR="00C15A31" w:rsidRPr="00C15A31" w14:paraId="1EC526C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11C90D2" w14:textId="3291A0F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149" w:type="dxa"/>
            <w:vAlign w:val="bottom"/>
          </w:tcPr>
          <w:p w14:paraId="2FEC9458" w14:textId="1CD5A95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860834.47</w:t>
            </w:r>
          </w:p>
        </w:tc>
        <w:tc>
          <w:tcPr>
            <w:tcW w:w="1983" w:type="dxa"/>
            <w:vAlign w:val="bottom"/>
          </w:tcPr>
          <w:p w14:paraId="2203B575" w14:textId="2333C5E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2705864.57</w:t>
            </w:r>
          </w:p>
        </w:tc>
        <w:tc>
          <w:tcPr>
            <w:tcW w:w="1595" w:type="dxa"/>
            <w:vAlign w:val="bottom"/>
          </w:tcPr>
          <w:p w14:paraId="035519E8" w14:textId="31DFCA3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28.87</w:t>
            </w:r>
          </w:p>
        </w:tc>
        <w:tc>
          <w:tcPr>
            <w:tcW w:w="2204" w:type="dxa"/>
            <w:vAlign w:val="bottom"/>
          </w:tcPr>
          <w:p w14:paraId="72CF88EF" w14:textId="226357A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166°01'40"</w:t>
            </w:r>
          </w:p>
        </w:tc>
      </w:tr>
      <w:tr w:rsidR="00C15A31" w:rsidRPr="00C15A31" w14:paraId="22EF204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C6C49C7" w14:textId="3BB529C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149" w:type="dxa"/>
            <w:vAlign w:val="bottom"/>
          </w:tcPr>
          <w:p w14:paraId="31570959" w14:textId="7DC3C19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860806.45</w:t>
            </w:r>
          </w:p>
        </w:tc>
        <w:tc>
          <w:tcPr>
            <w:tcW w:w="1983" w:type="dxa"/>
            <w:vAlign w:val="bottom"/>
          </w:tcPr>
          <w:p w14:paraId="730E5BB1" w14:textId="1310AAA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2705871.54</w:t>
            </w:r>
          </w:p>
        </w:tc>
        <w:tc>
          <w:tcPr>
            <w:tcW w:w="1595" w:type="dxa"/>
            <w:vAlign w:val="bottom"/>
          </w:tcPr>
          <w:p w14:paraId="08E096A1" w14:textId="5478024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3.15</w:t>
            </w:r>
          </w:p>
        </w:tc>
        <w:tc>
          <w:tcPr>
            <w:tcW w:w="2204" w:type="dxa"/>
            <w:vAlign w:val="bottom"/>
          </w:tcPr>
          <w:p w14:paraId="2AFF65BF" w14:textId="544074E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248°57'00"</w:t>
            </w:r>
          </w:p>
        </w:tc>
      </w:tr>
      <w:tr w:rsidR="00C15A31" w:rsidRPr="00C15A31" w14:paraId="1DD7735F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AB575F1" w14:textId="6DA8693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149" w:type="dxa"/>
            <w:vAlign w:val="bottom"/>
          </w:tcPr>
          <w:p w14:paraId="2E7A82F5" w14:textId="63DD867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860805.32</w:t>
            </w:r>
          </w:p>
        </w:tc>
        <w:tc>
          <w:tcPr>
            <w:tcW w:w="1983" w:type="dxa"/>
            <w:vAlign w:val="bottom"/>
          </w:tcPr>
          <w:p w14:paraId="2CFEB3C4" w14:textId="0B60297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2705868.6</w:t>
            </w:r>
          </w:p>
        </w:tc>
        <w:tc>
          <w:tcPr>
            <w:tcW w:w="1595" w:type="dxa"/>
            <w:vAlign w:val="bottom"/>
          </w:tcPr>
          <w:p w14:paraId="424339F9" w14:textId="73A9E66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79.85</w:t>
            </w:r>
          </w:p>
        </w:tc>
        <w:tc>
          <w:tcPr>
            <w:tcW w:w="2204" w:type="dxa"/>
            <w:vAlign w:val="bottom"/>
          </w:tcPr>
          <w:p w14:paraId="2813E225" w14:textId="72410A9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166°02'51"</w:t>
            </w:r>
          </w:p>
        </w:tc>
      </w:tr>
      <w:tr w:rsidR="00C15A31" w:rsidRPr="00C15A31" w14:paraId="4266552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D71B363" w14:textId="472031D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149" w:type="dxa"/>
            <w:vAlign w:val="bottom"/>
          </w:tcPr>
          <w:p w14:paraId="3DFBDFCA" w14:textId="7C713CD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860727.83</w:t>
            </w:r>
          </w:p>
        </w:tc>
        <w:tc>
          <w:tcPr>
            <w:tcW w:w="1983" w:type="dxa"/>
            <w:vAlign w:val="bottom"/>
          </w:tcPr>
          <w:p w14:paraId="02C527EC" w14:textId="393CAD6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2705887.85</w:t>
            </w:r>
          </w:p>
        </w:tc>
        <w:tc>
          <w:tcPr>
            <w:tcW w:w="1595" w:type="dxa"/>
            <w:vAlign w:val="bottom"/>
          </w:tcPr>
          <w:p w14:paraId="60992C8C" w14:textId="140F5BE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58.71</w:t>
            </w:r>
          </w:p>
        </w:tc>
        <w:tc>
          <w:tcPr>
            <w:tcW w:w="2204" w:type="dxa"/>
            <w:vAlign w:val="bottom"/>
          </w:tcPr>
          <w:p w14:paraId="6F4EF051" w14:textId="0C9B7B8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76°37'58"</w:t>
            </w:r>
          </w:p>
        </w:tc>
      </w:tr>
      <w:tr w:rsidR="00C15A31" w:rsidRPr="00C15A31" w14:paraId="7706E95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ADC96A5" w14:textId="4471944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149" w:type="dxa"/>
            <w:vAlign w:val="bottom"/>
          </w:tcPr>
          <w:p w14:paraId="2B8C38F8" w14:textId="7F11B75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860783.35</w:t>
            </w:r>
          </w:p>
        </w:tc>
        <w:tc>
          <w:tcPr>
            <w:tcW w:w="1983" w:type="dxa"/>
            <w:vAlign w:val="bottom"/>
          </w:tcPr>
          <w:p w14:paraId="3D7253D7" w14:textId="18D9D7D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2706037.83</w:t>
            </w:r>
          </w:p>
        </w:tc>
        <w:tc>
          <w:tcPr>
            <w:tcW w:w="1595" w:type="dxa"/>
            <w:vAlign w:val="bottom"/>
          </w:tcPr>
          <w:p w14:paraId="66073F76" w14:textId="426083C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11.58</w:t>
            </w:r>
          </w:p>
        </w:tc>
        <w:tc>
          <w:tcPr>
            <w:tcW w:w="2204" w:type="dxa"/>
            <w:vAlign w:val="bottom"/>
          </w:tcPr>
          <w:p w14:paraId="3F1A8256" w14:textId="1440A13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355°30'17"</w:t>
            </w:r>
          </w:p>
        </w:tc>
      </w:tr>
      <w:tr w:rsidR="00C15A31" w:rsidRPr="00C15A31" w14:paraId="18F6B46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F33A9F7" w14:textId="7C20B48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149" w:type="dxa"/>
            <w:vAlign w:val="bottom"/>
          </w:tcPr>
          <w:p w14:paraId="5C0C5B72" w14:textId="5DF56B8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860794.89</w:t>
            </w:r>
          </w:p>
        </w:tc>
        <w:tc>
          <w:tcPr>
            <w:tcW w:w="1983" w:type="dxa"/>
            <w:vAlign w:val="bottom"/>
          </w:tcPr>
          <w:p w14:paraId="611D01C6" w14:textId="2A3CB26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2706036.93</w:t>
            </w:r>
          </w:p>
        </w:tc>
        <w:tc>
          <w:tcPr>
            <w:tcW w:w="1595" w:type="dxa"/>
            <w:vAlign w:val="bottom"/>
          </w:tcPr>
          <w:p w14:paraId="30D9EF35" w14:textId="47F535E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15.24</w:t>
            </w:r>
          </w:p>
        </w:tc>
        <w:tc>
          <w:tcPr>
            <w:tcW w:w="2204" w:type="dxa"/>
            <w:vAlign w:val="bottom"/>
          </w:tcPr>
          <w:p w14:paraId="33BA9BC5" w14:textId="227057C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0°24'11"</w:t>
            </w:r>
          </w:p>
        </w:tc>
      </w:tr>
      <w:tr w:rsidR="00C15A31" w:rsidRPr="00C15A31" w14:paraId="7C229CC1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B73931B" w14:textId="13A9EE0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2149" w:type="dxa"/>
            <w:vAlign w:val="bottom"/>
          </w:tcPr>
          <w:p w14:paraId="2BDF5BC9" w14:textId="476684B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860810.14</w:t>
            </w:r>
          </w:p>
        </w:tc>
        <w:tc>
          <w:tcPr>
            <w:tcW w:w="1983" w:type="dxa"/>
            <w:vAlign w:val="bottom"/>
          </w:tcPr>
          <w:p w14:paraId="32D0F3DB" w14:textId="4D19480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2706037.03</w:t>
            </w:r>
          </w:p>
        </w:tc>
        <w:tc>
          <w:tcPr>
            <w:tcW w:w="1595" w:type="dxa"/>
            <w:vAlign w:val="bottom"/>
          </w:tcPr>
          <w:p w14:paraId="1527D720" w14:textId="483C5FA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30.09</w:t>
            </w:r>
          </w:p>
        </w:tc>
        <w:tc>
          <w:tcPr>
            <w:tcW w:w="2204" w:type="dxa"/>
            <w:vAlign w:val="bottom"/>
          </w:tcPr>
          <w:p w14:paraId="3474B3CD" w14:textId="3B628C5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353°09'59"</w:t>
            </w:r>
          </w:p>
        </w:tc>
      </w:tr>
      <w:tr w:rsidR="00C15A31" w:rsidRPr="00C15A31" w14:paraId="6C126808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6E49DC9" w14:textId="61BB570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2149" w:type="dxa"/>
            <w:vAlign w:val="bottom"/>
          </w:tcPr>
          <w:p w14:paraId="1B8603A9" w14:textId="05094B9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860840.01</w:t>
            </w:r>
          </w:p>
        </w:tc>
        <w:tc>
          <w:tcPr>
            <w:tcW w:w="1983" w:type="dxa"/>
            <w:vAlign w:val="bottom"/>
          </w:tcPr>
          <w:p w14:paraId="7F47237D" w14:textId="010B30C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2706033.45</w:t>
            </w:r>
          </w:p>
        </w:tc>
        <w:tc>
          <w:tcPr>
            <w:tcW w:w="1595" w:type="dxa"/>
            <w:vAlign w:val="bottom"/>
          </w:tcPr>
          <w:p w14:paraId="67295BFB" w14:textId="0A29302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3.79</w:t>
            </w:r>
          </w:p>
        </w:tc>
        <w:tc>
          <w:tcPr>
            <w:tcW w:w="2204" w:type="dxa"/>
            <w:vAlign w:val="bottom"/>
          </w:tcPr>
          <w:p w14:paraId="38BAA9D7" w14:textId="4DDA0D1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348°42'56"</w:t>
            </w:r>
          </w:p>
        </w:tc>
      </w:tr>
      <w:tr w:rsidR="00C15A31" w:rsidRPr="00C15A31" w14:paraId="377EBE8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92DED53" w14:textId="3E15CC0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2149" w:type="dxa"/>
            <w:vAlign w:val="bottom"/>
          </w:tcPr>
          <w:p w14:paraId="11F64AB8" w14:textId="0E5080A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860843.73</w:t>
            </w:r>
          </w:p>
        </w:tc>
        <w:tc>
          <w:tcPr>
            <w:tcW w:w="1983" w:type="dxa"/>
            <w:vAlign w:val="bottom"/>
          </w:tcPr>
          <w:p w14:paraId="309D25D9" w14:textId="4C48A02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2706032.71</w:t>
            </w:r>
          </w:p>
        </w:tc>
        <w:tc>
          <w:tcPr>
            <w:tcW w:w="1595" w:type="dxa"/>
            <w:vAlign w:val="bottom"/>
          </w:tcPr>
          <w:p w14:paraId="17C1C7BB" w14:textId="016228A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56.14</w:t>
            </w:r>
          </w:p>
        </w:tc>
        <w:tc>
          <w:tcPr>
            <w:tcW w:w="2204" w:type="dxa"/>
            <w:vAlign w:val="bottom"/>
          </w:tcPr>
          <w:p w14:paraId="001818DE" w14:textId="107691A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356°40'50"</w:t>
            </w:r>
          </w:p>
        </w:tc>
      </w:tr>
      <w:tr w:rsidR="00C15A31" w:rsidRPr="00C15A31" w14:paraId="0CD5763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45F7478" w14:textId="1B8CEA6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2149" w:type="dxa"/>
            <w:vAlign w:val="bottom"/>
          </w:tcPr>
          <w:p w14:paraId="2D03EEA5" w14:textId="5C2C868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860899.77</w:t>
            </w:r>
          </w:p>
        </w:tc>
        <w:tc>
          <w:tcPr>
            <w:tcW w:w="1983" w:type="dxa"/>
            <w:vAlign w:val="bottom"/>
          </w:tcPr>
          <w:p w14:paraId="0AE6FB9F" w14:textId="35D9771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2706029.46</w:t>
            </w:r>
          </w:p>
        </w:tc>
        <w:tc>
          <w:tcPr>
            <w:tcW w:w="1595" w:type="dxa"/>
            <w:vAlign w:val="bottom"/>
          </w:tcPr>
          <w:p w14:paraId="5A4FC7C5" w14:textId="4C92992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2204" w:type="dxa"/>
            <w:vAlign w:val="bottom"/>
          </w:tcPr>
          <w:p w14:paraId="41AFB592" w14:textId="3D5AAF7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250°49'51"</w:t>
            </w:r>
          </w:p>
        </w:tc>
      </w:tr>
      <w:tr w:rsidR="00C15A31" w:rsidRPr="00C15A31" w14:paraId="025B35B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423C23C" w14:textId="6D5F3C0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2149" w:type="dxa"/>
            <w:vAlign w:val="bottom"/>
          </w:tcPr>
          <w:p w14:paraId="1ADF7DD9" w14:textId="2D0C897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860891.55</w:t>
            </w:r>
          </w:p>
        </w:tc>
        <w:tc>
          <w:tcPr>
            <w:tcW w:w="1983" w:type="dxa"/>
            <w:vAlign w:val="bottom"/>
          </w:tcPr>
          <w:p w14:paraId="0AEB9FAA" w14:textId="6E563FF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2706005.81</w:t>
            </w:r>
          </w:p>
        </w:tc>
        <w:tc>
          <w:tcPr>
            <w:tcW w:w="1595" w:type="dxa"/>
            <w:vAlign w:val="bottom"/>
          </w:tcPr>
          <w:p w14:paraId="0C58E838" w14:textId="10203C3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39.5</w:t>
            </w:r>
          </w:p>
        </w:tc>
        <w:tc>
          <w:tcPr>
            <w:tcW w:w="2204" w:type="dxa"/>
            <w:vAlign w:val="bottom"/>
          </w:tcPr>
          <w:p w14:paraId="49D16D4E" w14:textId="2FD14F6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250°47'48"</w:t>
            </w:r>
          </w:p>
        </w:tc>
      </w:tr>
      <w:tr w:rsidR="00C15A31" w:rsidRPr="00C15A31" w14:paraId="32FB7BA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0274715" w14:textId="462E671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2149" w:type="dxa"/>
            <w:vAlign w:val="bottom"/>
          </w:tcPr>
          <w:p w14:paraId="7DDE8F33" w14:textId="23DB925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860878.56</w:t>
            </w:r>
          </w:p>
        </w:tc>
        <w:tc>
          <w:tcPr>
            <w:tcW w:w="1983" w:type="dxa"/>
            <w:vAlign w:val="bottom"/>
          </w:tcPr>
          <w:p w14:paraId="5E288C8F" w14:textId="07033A5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2705968.51</w:t>
            </w:r>
          </w:p>
        </w:tc>
        <w:tc>
          <w:tcPr>
            <w:tcW w:w="1595" w:type="dxa"/>
            <w:vAlign w:val="bottom"/>
          </w:tcPr>
          <w:p w14:paraId="54A52F54" w14:textId="1691E07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10.37</w:t>
            </w:r>
          </w:p>
        </w:tc>
        <w:tc>
          <w:tcPr>
            <w:tcW w:w="2204" w:type="dxa"/>
            <w:vAlign w:val="bottom"/>
          </w:tcPr>
          <w:p w14:paraId="60157A23" w14:textId="2EF2BCC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249°02'06"</w:t>
            </w:r>
          </w:p>
        </w:tc>
      </w:tr>
      <w:tr w:rsidR="00C15A31" w:rsidRPr="00C15A31" w14:paraId="00C7AD6D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4C2FDC5" w14:textId="22366C0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149" w:type="dxa"/>
            <w:vAlign w:val="bottom"/>
          </w:tcPr>
          <w:p w14:paraId="778E5B6F" w14:textId="4AD7483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860874.85</w:t>
            </w:r>
          </w:p>
        </w:tc>
        <w:tc>
          <w:tcPr>
            <w:tcW w:w="1983" w:type="dxa"/>
            <w:vAlign w:val="bottom"/>
          </w:tcPr>
          <w:p w14:paraId="2B56AEAE" w14:textId="2CA0D8E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2705958.82</w:t>
            </w:r>
          </w:p>
        </w:tc>
        <w:tc>
          <w:tcPr>
            <w:tcW w:w="1595" w:type="dxa"/>
            <w:vAlign w:val="bottom"/>
          </w:tcPr>
          <w:p w14:paraId="37781EB4" w14:textId="0A636CE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4.65</w:t>
            </w:r>
          </w:p>
        </w:tc>
        <w:tc>
          <w:tcPr>
            <w:tcW w:w="2204" w:type="dxa"/>
            <w:vAlign w:val="bottom"/>
          </w:tcPr>
          <w:p w14:paraId="163EC2E6" w14:textId="0D02778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246°57'55"</w:t>
            </w:r>
          </w:p>
        </w:tc>
      </w:tr>
      <w:tr w:rsidR="00C15A31" w:rsidRPr="00C15A31" w14:paraId="6EC39981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754E719" w14:textId="704EE01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149" w:type="dxa"/>
            <w:vAlign w:val="bottom"/>
          </w:tcPr>
          <w:p w14:paraId="5F325BE9" w14:textId="2012254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860873.03</w:t>
            </w:r>
          </w:p>
        </w:tc>
        <w:tc>
          <w:tcPr>
            <w:tcW w:w="1983" w:type="dxa"/>
            <w:vAlign w:val="bottom"/>
          </w:tcPr>
          <w:p w14:paraId="29FCD6F8" w14:textId="20F62A0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2705954.54</w:t>
            </w:r>
          </w:p>
        </w:tc>
        <w:tc>
          <w:tcPr>
            <w:tcW w:w="1595" w:type="dxa"/>
            <w:vAlign w:val="bottom"/>
          </w:tcPr>
          <w:p w14:paraId="63CFB7AA" w14:textId="1A12CDF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32.41</w:t>
            </w:r>
          </w:p>
        </w:tc>
        <w:tc>
          <w:tcPr>
            <w:tcW w:w="2204" w:type="dxa"/>
            <w:vAlign w:val="bottom"/>
          </w:tcPr>
          <w:p w14:paraId="32C5F137" w14:textId="11F58C9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249°07'08"</w:t>
            </w:r>
          </w:p>
        </w:tc>
      </w:tr>
      <w:tr w:rsidR="00C15A31" w:rsidRPr="00C15A31" w14:paraId="595640C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0E4D17D" w14:textId="22A0E24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149" w:type="dxa"/>
            <w:vAlign w:val="bottom"/>
          </w:tcPr>
          <w:p w14:paraId="45458A57" w14:textId="1C883B0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860861.48</w:t>
            </w:r>
          </w:p>
        </w:tc>
        <w:tc>
          <w:tcPr>
            <w:tcW w:w="1983" w:type="dxa"/>
            <w:vAlign w:val="bottom"/>
          </w:tcPr>
          <w:p w14:paraId="17D914F5" w14:textId="655447D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2705924.26</w:t>
            </w:r>
          </w:p>
        </w:tc>
        <w:tc>
          <w:tcPr>
            <w:tcW w:w="1595" w:type="dxa"/>
            <w:vAlign w:val="bottom"/>
          </w:tcPr>
          <w:p w14:paraId="7E05BD50" w14:textId="707B4A3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25.75</w:t>
            </w:r>
          </w:p>
        </w:tc>
        <w:tc>
          <w:tcPr>
            <w:tcW w:w="2204" w:type="dxa"/>
            <w:vAlign w:val="bottom"/>
          </w:tcPr>
          <w:p w14:paraId="3D3C9CC0" w14:textId="3C8472E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172°07'07"</w:t>
            </w:r>
          </w:p>
        </w:tc>
      </w:tr>
      <w:tr w:rsidR="00C15A31" w:rsidRPr="00C15A31" w14:paraId="622B11E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D00C426" w14:textId="6144DDB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149" w:type="dxa"/>
            <w:vAlign w:val="bottom"/>
          </w:tcPr>
          <w:p w14:paraId="0171D12E" w14:textId="05811F4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860835.97</w:t>
            </w:r>
          </w:p>
        </w:tc>
        <w:tc>
          <w:tcPr>
            <w:tcW w:w="1983" w:type="dxa"/>
            <w:vAlign w:val="bottom"/>
          </w:tcPr>
          <w:p w14:paraId="0672905B" w14:textId="52B7738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2705927.79</w:t>
            </w:r>
          </w:p>
        </w:tc>
        <w:tc>
          <w:tcPr>
            <w:tcW w:w="1595" w:type="dxa"/>
            <w:vAlign w:val="bottom"/>
          </w:tcPr>
          <w:p w14:paraId="7418A0D7" w14:textId="0E51DC5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6.43</w:t>
            </w:r>
          </w:p>
        </w:tc>
        <w:tc>
          <w:tcPr>
            <w:tcW w:w="2204" w:type="dxa"/>
            <w:vAlign w:val="bottom"/>
          </w:tcPr>
          <w:p w14:paraId="6FDF3CC4" w14:textId="7A1D0AD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174°01'53"</w:t>
            </w:r>
          </w:p>
        </w:tc>
      </w:tr>
      <w:tr w:rsidR="00C15A31" w:rsidRPr="00C15A31" w14:paraId="132DD3C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95BB280" w14:textId="4FED869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2149" w:type="dxa"/>
            <w:vAlign w:val="bottom"/>
          </w:tcPr>
          <w:p w14:paraId="3DDBA693" w14:textId="19E2546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860829.58</w:t>
            </w:r>
          </w:p>
        </w:tc>
        <w:tc>
          <w:tcPr>
            <w:tcW w:w="1983" w:type="dxa"/>
            <w:vAlign w:val="bottom"/>
          </w:tcPr>
          <w:p w14:paraId="2E923995" w14:textId="393C849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2705928.46</w:t>
            </w:r>
          </w:p>
        </w:tc>
        <w:tc>
          <w:tcPr>
            <w:tcW w:w="1595" w:type="dxa"/>
            <w:vAlign w:val="bottom"/>
          </w:tcPr>
          <w:p w14:paraId="3AB7DD59" w14:textId="42A0295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12.73</w:t>
            </w:r>
          </w:p>
        </w:tc>
        <w:tc>
          <w:tcPr>
            <w:tcW w:w="2204" w:type="dxa"/>
            <w:vAlign w:val="bottom"/>
          </w:tcPr>
          <w:p w14:paraId="3AB37F77" w14:textId="69FB771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164°00'26"</w:t>
            </w:r>
          </w:p>
        </w:tc>
      </w:tr>
      <w:tr w:rsidR="00C15A31" w:rsidRPr="00C15A31" w14:paraId="50326F8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022EB3C" w14:textId="07E5846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2149" w:type="dxa"/>
            <w:vAlign w:val="bottom"/>
          </w:tcPr>
          <w:p w14:paraId="36A74A7E" w14:textId="2E8BB4E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860817.35</w:t>
            </w:r>
          </w:p>
        </w:tc>
        <w:tc>
          <w:tcPr>
            <w:tcW w:w="1983" w:type="dxa"/>
            <w:vAlign w:val="bottom"/>
          </w:tcPr>
          <w:p w14:paraId="4AE19A9D" w14:textId="6A4E8B8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2705931.96</w:t>
            </w:r>
          </w:p>
        </w:tc>
        <w:tc>
          <w:tcPr>
            <w:tcW w:w="1595" w:type="dxa"/>
            <w:vAlign w:val="bottom"/>
          </w:tcPr>
          <w:p w14:paraId="4BF566E1" w14:textId="07C2DEC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8.08</w:t>
            </w:r>
          </w:p>
        </w:tc>
        <w:tc>
          <w:tcPr>
            <w:tcW w:w="2204" w:type="dxa"/>
            <w:vAlign w:val="bottom"/>
          </w:tcPr>
          <w:p w14:paraId="2078AA85" w14:textId="7BFA427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168°23'33"</w:t>
            </w:r>
          </w:p>
        </w:tc>
      </w:tr>
      <w:tr w:rsidR="00C15A31" w:rsidRPr="00C15A31" w14:paraId="0A048F5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9EE801D" w14:textId="2AD5EBE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149" w:type="dxa"/>
            <w:vAlign w:val="bottom"/>
          </w:tcPr>
          <w:p w14:paraId="0DB5B719" w14:textId="3AC5A11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860809.44</w:t>
            </w:r>
          </w:p>
        </w:tc>
        <w:tc>
          <w:tcPr>
            <w:tcW w:w="1983" w:type="dxa"/>
            <w:vAlign w:val="bottom"/>
          </w:tcPr>
          <w:p w14:paraId="0F3DF667" w14:textId="2040959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2705933.59</w:t>
            </w:r>
          </w:p>
        </w:tc>
        <w:tc>
          <w:tcPr>
            <w:tcW w:w="1595" w:type="dxa"/>
            <w:vAlign w:val="bottom"/>
          </w:tcPr>
          <w:p w14:paraId="5722895C" w14:textId="7A6F0BE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33.09</w:t>
            </w:r>
          </w:p>
        </w:tc>
        <w:tc>
          <w:tcPr>
            <w:tcW w:w="2204" w:type="dxa"/>
            <w:vAlign w:val="bottom"/>
          </w:tcPr>
          <w:p w14:paraId="62FC743F" w14:textId="73B2677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163°54'26"</w:t>
            </w:r>
          </w:p>
        </w:tc>
      </w:tr>
      <w:tr w:rsidR="00C15A31" w:rsidRPr="00C15A31" w14:paraId="231D7BAD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BFB0EFC" w14:textId="0DB0E68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2149" w:type="dxa"/>
            <w:vAlign w:val="bottom"/>
          </w:tcPr>
          <w:p w14:paraId="197ABD5B" w14:textId="1AEB5AD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860777.64</w:t>
            </w:r>
          </w:p>
        </w:tc>
        <w:tc>
          <w:tcPr>
            <w:tcW w:w="1983" w:type="dxa"/>
            <w:vAlign w:val="bottom"/>
          </w:tcPr>
          <w:p w14:paraId="14BEFD70" w14:textId="615311C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2705942.76</w:t>
            </w:r>
          </w:p>
        </w:tc>
        <w:tc>
          <w:tcPr>
            <w:tcW w:w="1595" w:type="dxa"/>
            <w:vAlign w:val="bottom"/>
          </w:tcPr>
          <w:p w14:paraId="7E0D800F" w14:textId="1F23E9F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14.44</w:t>
            </w:r>
          </w:p>
        </w:tc>
        <w:tc>
          <w:tcPr>
            <w:tcW w:w="2204" w:type="dxa"/>
            <w:vAlign w:val="bottom"/>
          </w:tcPr>
          <w:p w14:paraId="66F6BF80" w14:textId="3555526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163°40'13"</w:t>
            </w:r>
          </w:p>
        </w:tc>
      </w:tr>
      <w:tr w:rsidR="00C15A31" w:rsidRPr="00C15A31" w14:paraId="68C7D56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D1E5E16" w14:textId="3D351EF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2149" w:type="dxa"/>
            <w:vAlign w:val="bottom"/>
          </w:tcPr>
          <w:p w14:paraId="510C3B59" w14:textId="191823E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860763.79</w:t>
            </w:r>
          </w:p>
        </w:tc>
        <w:tc>
          <w:tcPr>
            <w:tcW w:w="1983" w:type="dxa"/>
            <w:vAlign w:val="bottom"/>
          </w:tcPr>
          <w:p w14:paraId="5D4D9880" w14:textId="2572ECF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2705946.82</w:t>
            </w:r>
          </w:p>
        </w:tc>
        <w:tc>
          <w:tcPr>
            <w:tcW w:w="1595" w:type="dxa"/>
            <w:vAlign w:val="bottom"/>
          </w:tcPr>
          <w:p w14:paraId="04E0582C" w14:textId="433295B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4.04</w:t>
            </w:r>
          </w:p>
        </w:tc>
        <w:tc>
          <w:tcPr>
            <w:tcW w:w="2204" w:type="dxa"/>
            <w:vAlign w:val="bottom"/>
          </w:tcPr>
          <w:p w14:paraId="2DA33227" w14:textId="25EB006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163°39'05"</w:t>
            </w:r>
          </w:p>
        </w:tc>
      </w:tr>
      <w:tr w:rsidR="00C15A31" w:rsidRPr="00C15A31" w14:paraId="600116FF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55315C7" w14:textId="651661C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2149" w:type="dxa"/>
            <w:vAlign w:val="bottom"/>
          </w:tcPr>
          <w:p w14:paraId="6F775E10" w14:textId="436F6A8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860759.9</w:t>
            </w:r>
          </w:p>
        </w:tc>
        <w:tc>
          <w:tcPr>
            <w:tcW w:w="1983" w:type="dxa"/>
            <w:vAlign w:val="bottom"/>
          </w:tcPr>
          <w:p w14:paraId="516085CC" w14:textId="3BEF729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2705947.96</w:t>
            </w:r>
          </w:p>
        </w:tc>
        <w:tc>
          <w:tcPr>
            <w:tcW w:w="1595" w:type="dxa"/>
            <w:vAlign w:val="bottom"/>
          </w:tcPr>
          <w:p w14:paraId="7EF9B1DB" w14:textId="7C4BC5B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7.46</w:t>
            </w:r>
          </w:p>
        </w:tc>
        <w:tc>
          <w:tcPr>
            <w:tcW w:w="2204" w:type="dxa"/>
            <w:vAlign w:val="bottom"/>
          </w:tcPr>
          <w:p w14:paraId="4C291B17" w14:textId="65077A9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162°17'02"</w:t>
            </w:r>
          </w:p>
        </w:tc>
      </w:tr>
      <w:tr w:rsidR="00C15A31" w:rsidRPr="00C15A31" w14:paraId="7E77477A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4DC2615" w14:textId="0368529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149" w:type="dxa"/>
            <w:vAlign w:val="bottom"/>
          </w:tcPr>
          <w:p w14:paraId="2CADA742" w14:textId="1EF70DB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860752.8</w:t>
            </w:r>
          </w:p>
        </w:tc>
        <w:tc>
          <w:tcPr>
            <w:tcW w:w="1983" w:type="dxa"/>
            <w:vAlign w:val="bottom"/>
          </w:tcPr>
          <w:p w14:paraId="1CF64839" w14:textId="46F9218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2705950.23</w:t>
            </w:r>
          </w:p>
        </w:tc>
        <w:tc>
          <w:tcPr>
            <w:tcW w:w="1595" w:type="dxa"/>
            <w:vAlign w:val="bottom"/>
          </w:tcPr>
          <w:p w14:paraId="2F3D83DB" w14:textId="50F3242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2204" w:type="dxa"/>
            <w:vAlign w:val="bottom"/>
          </w:tcPr>
          <w:p w14:paraId="65F83788" w14:textId="17429C3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110°39'12"</w:t>
            </w:r>
          </w:p>
        </w:tc>
      </w:tr>
      <w:tr w:rsidR="00C15A31" w:rsidRPr="00C15A31" w14:paraId="3576FBB5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0FE02D0" w14:textId="53129BD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149" w:type="dxa"/>
            <w:vAlign w:val="bottom"/>
          </w:tcPr>
          <w:p w14:paraId="6BBECA30" w14:textId="5EC2482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860751</w:t>
            </w:r>
          </w:p>
        </w:tc>
        <w:tc>
          <w:tcPr>
            <w:tcW w:w="1983" w:type="dxa"/>
            <w:vAlign w:val="bottom"/>
          </w:tcPr>
          <w:p w14:paraId="115F9178" w14:textId="548C1CE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2705955</w:t>
            </w:r>
          </w:p>
        </w:tc>
        <w:tc>
          <w:tcPr>
            <w:tcW w:w="1595" w:type="dxa"/>
            <w:vAlign w:val="bottom"/>
          </w:tcPr>
          <w:p w14:paraId="1A5C7027" w14:textId="3199E71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88.92</w:t>
            </w:r>
          </w:p>
        </w:tc>
        <w:tc>
          <w:tcPr>
            <w:tcW w:w="2204" w:type="dxa"/>
            <w:vAlign w:val="bottom"/>
          </w:tcPr>
          <w:p w14:paraId="67474D8D" w14:textId="35AC02F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68°40'06"</w:t>
            </w:r>
          </w:p>
        </w:tc>
      </w:tr>
      <w:tr w:rsidR="00C15A31" w:rsidRPr="00C15A31" w14:paraId="7DDF415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0A30E4B" w14:textId="773C357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149" w:type="dxa"/>
            <w:vAlign w:val="bottom"/>
          </w:tcPr>
          <w:p w14:paraId="7A682E48" w14:textId="3059FE9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860921.71</w:t>
            </w:r>
          </w:p>
        </w:tc>
        <w:tc>
          <w:tcPr>
            <w:tcW w:w="1983" w:type="dxa"/>
            <w:vAlign w:val="bottom"/>
          </w:tcPr>
          <w:p w14:paraId="09C47499" w14:textId="13DF3BE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2706040.2</w:t>
            </w:r>
          </w:p>
        </w:tc>
        <w:tc>
          <w:tcPr>
            <w:tcW w:w="1595" w:type="dxa"/>
            <w:vAlign w:val="bottom"/>
          </w:tcPr>
          <w:p w14:paraId="50B9CF8C" w14:textId="1A16C5D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035C1005" w14:textId="55DFACB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354°16'19"</w:t>
            </w:r>
          </w:p>
        </w:tc>
      </w:tr>
      <w:tr w:rsidR="00C15A31" w:rsidRPr="00C15A31" w14:paraId="08BBC0A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8DAA947" w14:textId="28D6B91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2149" w:type="dxa"/>
            <w:vAlign w:val="bottom"/>
          </w:tcPr>
          <w:p w14:paraId="779D009A" w14:textId="357908E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860923.19</w:t>
            </w:r>
          </w:p>
        </w:tc>
        <w:tc>
          <w:tcPr>
            <w:tcW w:w="1983" w:type="dxa"/>
            <w:vAlign w:val="bottom"/>
          </w:tcPr>
          <w:p w14:paraId="5D2CFEDE" w14:textId="3C285C5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2706040.05</w:t>
            </w:r>
          </w:p>
        </w:tc>
        <w:tc>
          <w:tcPr>
            <w:tcW w:w="1595" w:type="dxa"/>
            <w:vAlign w:val="bottom"/>
          </w:tcPr>
          <w:p w14:paraId="223A6C48" w14:textId="5A76A0C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3658D3A2" w14:textId="354D78A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264°36'45"</w:t>
            </w:r>
          </w:p>
        </w:tc>
      </w:tr>
      <w:tr w:rsidR="00C15A31" w:rsidRPr="00C15A31" w14:paraId="31BFCA0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5DA6F22" w14:textId="2A7F6AD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2149" w:type="dxa"/>
            <w:vAlign w:val="bottom"/>
          </w:tcPr>
          <w:p w14:paraId="47E62220" w14:textId="16800BE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860923.05</w:t>
            </w:r>
          </w:p>
        </w:tc>
        <w:tc>
          <w:tcPr>
            <w:tcW w:w="1983" w:type="dxa"/>
            <w:vAlign w:val="bottom"/>
          </w:tcPr>
          <w:p w14:paraId="62B7F6FF" w14:textId="45959C0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2706038.57</w:t>
            </w:r>
          </w:p>
        </w:tc>
        <w:tc>
          <w:tcPr>
            <w:tcW w:w="1595" w:type="dxa"/>
            <w:vAlign w:val="bottom"/>
          </w:tcPr>
          <w:p w14:paraId="468B7884" w14:textId="4F4A367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04" w:type="dxa"/>
            <w:vAlign w:val="bottom"/>
          </w:tcPr>
          <w:p w14:paraId="6F9B3EA9" w14:textId="46EFC56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174°18'36"</w:t>
            </w:r>
          </w:p>
        </w:tc>
      </w:tr>
      <w:tr w:rsidR="00C15A31" w:rsidRPr="00C15A31" w14:paraId="2862BAF8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5B5AF3B" w14:textId="484C858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2149" w:type="dxa"/>
            <w:vAlign w:val="bottom"/>
          </w:tcPr>
          <w:p w14:paraId="4610319E" w14:textId="604392C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860921.56</w:t>
            </w:r>
          </w:p>
        </w:tc>
        <w:tc>
          <w:tcPr>
            <w:tcW w:w="1983" w:type="dxa"/>
            <w:vAlign w:val="bottom"/>
          </w:tcPr>
          <w:p w14:paraId="764C434D" w14:textId="65F253A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2706038.72</w:t>
            </w:r>
          </w:p>
        </w:tc>
        <w:tc>
          <w:tcPr>
            <w:tcW w:w="1595" w:type="dxa"/>
            <w:vAlign w:val="bottom"/>
          </w:tcPr>
          <w:p w14:paraId="66BED70F" w14:textId="6C528F2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424D3E7B" w14:textId="51D8164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84°13'49"</w:t>
            </w:r>
          </w:p>
        </w:tc>
      </w:tr>
      <w:tr w:rsidR="00C15A31" w:rsidRPr="00C15A31" w14:paraId="7CC1EAC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EAB7E1A" w14:textId="62D9B75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2149" w:type="dxa"/>
            <w:vAlign w:val="bottom"/>
          </w:tcPr>
          <w:p w14:paraId="4411AC9F" w14:textId="0FBBD28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860875.27</w:t>
            </w:r>
          </w:p>
        </w:tc>
        <w:tc>
          <w:tcPr>
            <w:tcW w:w="1983" w:type="dxa"/>
            <w:vAlign w:val="bottom"/>
          </w:tcPr>
          <w:p w14:paraId="75182F4B" w14:textId="75EDF55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2706044.97</w:t>
            </w:r>
          </w:p>
        </w:tc>
        <w:tc>
          <w:tcPr>
            <w:tcW w:w="1595" w:type="dxa"/>
            <w:vAlign w:val="bottom"/>
          </w:tcPr>
          <w:p w14:paraId="3BDB40CA" w14:textId="58A3812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04" w:type="dxa"/>
            <w:vAlign w:val="bottom"/>
          </w:tcPr>
          <w:p w14:paraId="655158A0" w14:textId="2162CA3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353°59'46"</w:t>
            </w:r>
          </w:p>
        </w:tc>
      </w:tr>
      <w:tr w:rsidR="00C15A31" w:rsidRPr="00C15A31" w14:paraId="3CBCFA38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657FF40" w14:textId="32B4A16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2149" w:type="dxa"/>
            <w:vAlign w:val="bottom"/>
          </w:tcPr>
          <w:p w14:paraId="68E80DF1" w14:textId="555B45B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860876.76</w:t>
            </w:r>
          </w:p>
        </w:tc>
        <w:tc>
          <w:tcPr>
            <w:tcW w:w="1983" w:type="dxa"/>
            <w:vAlign w:val="bottom"/>
          </w:tcPr>
          <w:p w14:paraId="296BD2A2" w14:textId="36D7AE9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2706044.81</w:t>
            </w:r>
          </w:p>
        </w:tc>
        <w:tc>
          <w:tcPr>
            <w:tcW w:w="1595" w:type="dxa"/>
            <w:vAlign w:val="bottom"/>
          </w:tcPr>
          <w:p w14:paraId="287C62E6" w14:textId="628554A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1.48</w:t>
            </w:r>
          </w:p>
        </w:tc>
        <w:tc>
          <w:tcPr>
            <w:tcW w:w="2204" w:type="dxa"/>
            <w:vAlign w:val="bottom"/>
          </w:tcPr>
          <w:p w14:paraId="46EAE76C" w14:textId="7B098DE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264°34'57"</w:t>
            </w:r>
          </w:p>
        </w:tc>
      </w:tr>
      <w:tr w:rsidR="00C15A31" w:rsidRPr="00C15A31" w14:paraId="7F1ADAC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8D803F8" w14:textId="23966BC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2149" w:type="dxa"/>
            <w:vAlign w:val="bottom"/>
          </w:tcPr>
          <w:p w14:paraId="521D21D3" w14:textId="409F30C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860876.62</w:t>
            </w:r>
          </w:p>
        </w:tc>
        <w:tc>
          <w:tcPr>
            <w:tcW w:w="1983" w:type="dxa"/>
            <w:vAlign w:val="bottom"/>
          </w:tcPr>
          <w:p w14:paraId="42A78899" w14:textId="40C93AA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2706043.34</w:t>
            </w:r>
          </w:p>
        </w:tc>
        <w:tc>
          <w:tcPr>
            <w:tcW w:w="1595" w:type="dxa"/>
            <w:vAlign w:val="bottom"/>
          </w:tcPr>
          <w:p w14:paraId="30303378" w14:textId="43FFE6F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1.51</w:t>
            </w:r>
          </w:p>
        </w:tc>
        <w:tc>
          <w:tcPr>
            <w:tcW w:w="2204" w:type="dxa"/>
            <w:vAlign w:val="bottom"/>
          </w:tcPr>
          <w:p w14:paraId="44334CEC" w14:textId="398EB1A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174°39'35"</w:t>
            </w:r>
          </w:p>
        </w:tc>
      </w:tr>
      <w:tr w:rsidR="00C15A31" w:rsidRPr="00C15A31" w14:paraId="25C1DF2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44773A9" w14:textId="146F650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2149" w:type="dxa"/>
            <w:vAlign w:val="bottom"/>
          </w:tcPr>
          <w:p w14:paraId="042CE7F3" w14:textId="0E9C24B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860875.12</w:t>
            </w:r>
          </w:p>
        </w:tc>
        <w:tc>
          <w:tcPr>
            <w:tcW w:w="1983" w:type="dxa"/>
            <w:vAlign w:val="bottom"/>
          </w:tcPr>
          <w:p w14:paraId="49CB08AE" w14:textId="7CCC56F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2706043.48</w:t>
            </w:r>
          </w:p>
        </w:tc>
        <w:tc>
          <w:tcPr>
            <w:tcW w:w="1595" w:type="dxa"/>
            <w:vAlign w:val="bottom"/>
          </w:tcPr>
          <w:p w14:paraId="0D18C5EB" w14:textId="5001F35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04" w:type="dxa"/>
            <w:vAlign w:val="bottom"/>
          </w:tcPr>
          <w:p w14:paraId="0A6D7F86" w14:textId="0170049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84°15'43"</w:t>
            </w:r>
          </w:p>
        </w:tc>
      </w:tr>
      <w:tr w:rsidR="00C15A31" w:rsidRPr="00C15A31" w14:paraId="09A36671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99B43E6" w14:textId="649A34E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149" w:type="dxa"/>
            <w:vAlign w:val="bottom"/>
          </w:tcPr>
          <w:p w14:paraId="748888C5" w14:textId="74C1352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860995.21</w:t>
            </w:r>
          </w:p>
        </w:tc>
        <w:tc>
          <w:tcPr>
            <w:tcW w:w="1983" w:type="dxa"/>
            <w:vAlign w:val="bottom"/>
          </w:tcPr>
          <w:p w14:paraId="34F3F2F1" w14:textId="38308E9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2706040.29</w:t>
            </w:r>
          </w:p>
        </w:tc>
        <w:tc>
          <w:tcPr>
            <w:tcW w:w="1595" w:type="dxa"/>
            <w:vAlign w:val="bottom"/>
          </w:tcPr>
          <w:p w14:paraId="0DBBC751" w14:textId="2CC48AA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77DA3801" w14:textId="260B2B6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328°35'53"</w:t>
            </w:r>
          </w:p>
        </w:tc>
      </w:tr>
      <w:tr w:rsidR="00C15A31" w:rsidRPr="00C15A31" w14:paraId="3941C594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C9DBC10" w14:textId="582800B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2149" w:type="dxa"/>
            <w:vAlign w:val="bottom"/>
          </w:tcPr>
          <w:p w14:paraId="2A44A8CD" w14:textId="6464A2A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860996.48</w:t>
            </w:r>
          </w:p>
        </w:tc>
        <w:tc>
          <w:tcPr>
            <w:tcW w:w="1983" w:type="dxa"/>
            <w:vAlign w:val="bottom"/>
          </w:tcPr>
          <w:p w14:paraId="270C8509" w14:textId="1E4545B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2706039.52</w:t>
            </w:r>
          </w:p>
        </w:tc>
        <w:tc>
          <w:tcPr>
            <w:tcW w:w="1595" w:type="dxa"/>
            <w:vAlign w:val="bottom"/>
          </w:tcPr>
          <w:p w14:paraId="26586577" w14:textId="5E1DFE2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04" w:type="dxa"/>
            <w:vAlign w:val="bottom"/>
          </w:tcPr>
          <w:p w14:paraId="28394CBD" w14:textId="2466FAB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239°35'23"</w:t>
            </w:r>
          </w:p>
        </w:tc>
      </w:tr>
      <w:tr w:rsidR="00C15A31" w:rsidRPr="00C15A31" w14:paraId="207E56B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B458D38" w14:textId="7C0587D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2149" w:type="dxa"/>
            <w:vAlign w:val="bottom"/>
          </w:tcPr>
          <w:p w14:paraId="264757A4" w14:textId="71AD850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860995.72</w:t>
            </w:r>
          </w:p>
        </w:tc>
        <w:tc>
          <w:tcPr>
            <w:tcW w:w="1983" w:type="dxa"/>
            <w:vAlign w:val="bottom"/>
          </w:tcPr>
          <w:p w14:paraId="19F9EE32" w14:textId="088BFF9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2706038.22</w:t>
            </w:r>
          </w:p>
        </w:tc>
        <w:tc>
          <w:tcPr>
            <w:tcW w:w="1595" w:type="dxa"/>
            <w:vAlign w:val="bottom"/>
          </w:tcPr>
          <w:p w14:paraId="2433AFCF" w14:textId="2DE2306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6DEC6227" w14:textId="1586FBC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147°35'14"</w:t>
            </w:r>
          </w:p>
        </w:tc>
      </w:tr>
      <w:tr w:rsidR="00C15A31" w:rsidRPr="00C15A31" w14:paraId="4A9E5A3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9D1C80E" w14:textId="60BA47D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2149" w:type="dxa"/>
            <w:vAlign w:val="bottom"/>
          </w:tcPr>
          <w:p w14:paraId="6FF49A8C" w14:textId="137B24C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860994.45</w:t>
            </w:r>
          </w:p>
        </w:tc>
        <w:tc>
          <w:tcPr>
            <w:tcW w:w="1983" w:type="dxa"/>
            <w:vAlign w:val="bottom"/>
          </w:tcPr>
          <w:p w14:paraId="15D9E86B" w14:textId="52D8C5B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2706039.02</w:t>
            </w:r>
          </w:p>
        </w:tc>
        <w:tc>
          <w:tcPr>
            <w:tcW w:w="1595" w:type="dxa"/>
            <w:vAlign w:val="bottom"/>
          </w:tcPr>
          <w:p w14:paraId="63B61893" w14:textId="1CA417E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1.48</w:t>
            </w:r>
          </w:p>
        </w:tc>
        <w:tc>
          <w:tcPr>
            <w:tcW w:w="2204" w:type="dxa"/>
            <w:vAlign w:val="bottom"/>
          </w:tcPr>
          <w:p w14:paraId="5BD9B916" w14:textId="294EC18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59°26'17"</w:t>
            </w:r>
          </w:p>
        </w:tc>
      </w:tr>
      <w:tr w:rsidR="00C15A31" w:rsidRPr="00C15A31" w14:paraId="3319F5D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7F87016" w14:textId="3BBD148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149" w:type="dxa"/>
            <w:vAlign w:val="bottom"/>
          </w:tcPr>
          <w:p w14:paraId="50F0CFFC" w14:textId="7873AC9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860931.58</w:t>
            </w:r>
          </w:p>
        </w:tc>
        <w:tc>
          <w:tcPr>
            <w:tcW w:w="1983" w:type="dxa"/>
            <w:vAlign w:val="bottom"/>
          </w:tcPr>
          <w:p w14:paraId="4167E823" w14:textId="0A2E02C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2706090.48</w:t>
            </w:r>
          </w:p>
        </w:tc>
        <w:tc>
          <w:tcPr>
            <w:tcW w:w="1595" w:type="dxa"/>
            <w:vAlign w:val="bottom"/>
          </w:tcPr>
          <w:p w14:paraId="4A416EA4" w14:textId="6A5F8F1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04" w:type="dxa"/>
            <w:vAlign w:val="bottom"/>
          </w:tcPr>
          <w:p w14:paraId="4B3E60F2" w14:textId="430FA6A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347°34'32"</w:t>
            </w:r>
          </w:p>
        </w:tc>
      </w:tr>
      <w:tr w:rsidR="00C15A31" w:rsidRPr="00C15A31" w14:paraId="7239EF9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5F7F47F" w14:textId="5E272A8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2149" w:type="dxa"/>
            <w:vAlign w:val="bottom"/>
          </w:tcPr>
          <w:p w14:paraId="146B6E00" w14:textId="10CCB6C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860933.04</w:t>
            </w:r>
          </w:p>
        </w:tc>
        <w:tc>
          <w:tcPr>
            <w:tcW w:w="1983" w:type="dxa"/>
            <w:vAlign w:val="bottom"/>
          </w:tcPr>
          <w:p w14:paraId="7867C2E0" w14:textId="17CFD5B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2706090.16</w:t>
            </w:r>
          </w:p>
        </w:tc>
        <w:tc>
          <w:tcPr>
            <w:tcW w:w="1595" w:type="dxa"/>
            <w:vAlign w:val="bottom"/>
          </w:tcPr>
          <w:p w14:paraId="3FABF327" w14:textId="0AAE91D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429BE8AC" w14:textId="70BF271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258°00'39"</w:t>
            </w:r>
          </w:p>
        </w:tc>
      </w:tr>
      <w:tr w:rsidR="00C15A31" w:rsidRPr="00C15A31" w14:paraId="60DDAE9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3A95D48" w14:textId="543B126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2149" w:type="dxa"/>
            <w:vAlign w:val="bottom"/>
          </w:tcPr>
          <w:p w14:paraId="036C5C84" w14:textId="24B0D19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860932.73</w:t>
            </w:r>
          </w:p>
        </w:tc>
        <w:tc>
          <w:tcPr>
            <w:tcW w:w="1983" w:type="dxa"/>
            <w:vAlign w:val="bottom"/>
          </w:tcPr>
          <w:p w14:paraId="6F25E0C2" w14:textId="16E2C78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2706088.7</w:t>
            </w:r>
          </w:p>
        </w:tc>
        <w:tc>
          <w:tcPr>
            <w:tcW w:w="1595" w:type="dxa"/>
            <w:vAlign w:val="bottom"/>
          </w:tcPr>
          <w:p w14:paraId="1B2C6425" w14:textId="455C541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1.51</w:t>
            </w:r>
          </w:p>
        </w:tc>
        <w:tc>
          <w:tcPr>
            <w:tcW w:w="2204" w:type="dxa"/>
            <w:vAlign w:val="bottom"/>
          </w:tcPr>
          <w:p w14:paraId="110AA80D" w14:textId="3FD3FF7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167°39'27"</w:t>
            </w:r>
          </w:p>
        </w:tc>
      </w:tr>
      <w:tr w:rsidR="00C15A31" w:rsidRPr="00C15A31" w14:paraId="4AE93BFF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37F0B8E" w14:textId="38E8A1B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2149" w:type="dxa"/>
            <w:vAlign w:val="bottom"/>
          </w:tcPr>
          <w:p w14:paraId="2BEB0B5F" w14:textId="3F2B17C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860931.26</w:t>
            </w:r>
          </w:p>
        </w:tc>
        <w:tc>
          <w:tcPr>
            <w:tcW w:w="1983" w:type="dxa"/>
            <w:vAlign w:val="bottom"/>
          </w:tcPr>
          <w:p w14:paraId="73200B9B" w14:textId="36E3391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2706089.02</w:t>
            </w:r>
          </w:p>
        </w:tc>
        <w:tc>
          <w:tcPr>
            <w:tcW w:w="1595" w:type="dxa"/>
            <w:vAlign w:val="bottom"/>
          </w:tcPr>
          <w:p w14:paraId="2F6A402E" w14:textId="3C2C282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1A2CFCC1" w14:textId="106798E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77°38'09"</w:t>
            </w:r>
          </w:p>
        </w:tc>
      </w:tr>
      <w:tr w:rsidR="00C15A31" w:rsidRPr="00C15A31" w14:paraId="34365BD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0AF9534" w14:textId="6371313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2149" w:type="dxa"/>
            <w:vAlign w:val="bottom"/>
          </w:tcPr>
          <w:p w14:paraId="1AFBD77E" w14:textId="254530E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860941.98</w:t>
            </w:r>
          </w:p>
        </w:tc>
        <w:tc>
          <w:tcPr>
            <w:tcW w:w="1983" w:type="dxa"/>
            <w:vAlign w:val="bottom"/>
          </w:tcPr>
          <w:p w14:paraId="4A86A9F4" w14:textId="5102C57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2706112.19</w:t>
            </w:r>
          </w:p>
        </w:tc>
        <w:tc>
          <w:tcPr>
            <w:tcW w:w="1595" w:type="dxa"/>
            <w:vAlign w:val="bottom"/>
          </w:tcPr>
          <w:p w14:paraId="2B32E3C9" w14:textId="3BC5FB9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32.23</w:t>
            </w:r>
          </w:p>
        </w:tc>
        <w:tc>
          <w:tcPr>
            <w:tcW w:w="2204" w:type="dxa"/>
            <w:vAlign w:val="bottom"/>
          </w:tcPr>
          <w:p w14:paraId="5A59704F" w14:textId="36D18AD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343°32'21"</w:t>
            </w:r>
          </w:p>
        </w:tc>
      </w:tr>
      <w:tr w:rsidR="00C15A31" w:rsidRPr="00C15A31" w14:paraId="49294BF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46D47F4" w14:textId="6B42F84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2149" w:type="dxa"/>
            <w:vAlign w:val="bottom"/>
          </w:tcPr>
          <w:p w14:paraId="0F6E2C1E" w14:textId="3531383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860972.89</w:t>
            </w:r>
          </w:p>
        </w:tc>
        <w:tc>
          <w:tcPr>
            <w:tcW w:w="1983" w:type="dxa"/>
            <w:vAlign w:val="bottom"/>
          </w:tcPr>
          <w:p w14:paraId="109F3186" w14:textId="23B9058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2706103.06</w:t>
            </w:r>
          </w:p>
        </w:tc>
        <w:tc>
          <w:tcPr>
            <w:tcW w:w="1595" w:type="dxa"/>
            <w:vAlign w:val="bottom"/>
          </w:tcPr>
          <w:p w14:paraId="463BA51D" w14:textId="6320822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15.97</w:t>
            </w:r>
          </w:p>
        </w:tc>
        <w:tc>
          <w:tcPr>
            <w:tcW w:w="2204" w:type="dxa"/>
            <w:vAlign w:val="bottom"/>
          </w:tcPr>
          <w:p w14:paraId="793A35A7" w14:textId="0D2DB31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337°55'05"</w:t>
            </w:r>
          </w:p>
        </w:tc>
      </w:tr>
      <w:tr w:rsidR="00C15A31" w:rsidRPr="00C15A31" w14:paraId="56A37538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05520B8" w14:textId="1249B85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2149" w:type="dxa"/>
            <w:vAlign w:val="bottom"/>
          </w:tcPr>
          <w:p w14:paraId="6CD51DB0" w14:textId="74BF650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860987.69</w:t>
            </w:r>
          </w:p>
        </w:tc>
        <w:tc>
          <w:tcPr>
            <w:tcW w:w="1983" w:type="dxa"/>
            <w:vAlign w:val="bottom"/>
          </w:tcPr>
          <w:p w14:paraId="46E0E9E4" w14:textId="4994FEE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2706097.06</w:t>
            </w:r>
          </w:p>
        </w:tc>
        <w:tc>
          <w:tcPr>
            <w:tcW w:w="1595" w:type="dxa"/>
            <w:vAlign w:val="bottom"/>
          </w:tcPr>
          <w:p w14:paraId="3D799A88" w14:textId="433C4FC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31.98</w:t>
            </w:r>
          </w:p>
        </w:tc>
        <w:tc>
          <w:tcPr>
            <w:tcW w:w="2204" w:type="dxa"/>
            <w:vAlign w:val="bottom"/>
          </w:tcPr>
          <w:p w14:paraId="7D2A30EA" w14:textId="0251139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267°38'01"</w:t>
            </w:r>
          </w:p>
        </w:tc>
      </w:tr>
      <w:tr w:rsidR="00C15A31" w:rsidRPr="00C15A31" w14:paraId="7F42B0B5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7D4DB0E" w14:textId="2348457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149" w:type="dxa"/>
            <w:vAlign w:val="bottom"/>
          </w:tcPr>
          <w:p w14:paraId="1BE48FA4" w14:textId="1C9AE1D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860986.37</w:t>
            </w:r>
          </w:p>
        </w:tc>
        <w:tc>
          <w:tcPr>
            <w:tcW w:w="1983" w:type="dxa"/>
            <w:vAlign w:val="bottom"/>
          </w:tcPr>
          <w:p w14:paraId="2A673B1B" w14:textId="5F03588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2706065.11</w:t>
            </w:r>
          </w:p>
        </w:tc>
        <w:tc>
          <w:tcPr>
            <w:tcW w:w="1595" w:type="dxa"/>
            <w:vAlign w:val="bottom"/>
          </w:tcPr>
          <w:p w14:paraId="55533AF2" w14:textId="46E3788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18.45</w:t>
            </w:r>
          </w:p>
        </w:tc>
        <w:tc>
          <w:tcPr>
            <w:tcW w:w="2204" w:type="dxa"/>
            <w:vAlign w:val="bottom"/>
          </w:tcPr>
          <w:p w14:paraId="75094255" w14:textId="5B230CF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266°14'21"</w:t>
            </w:r>
          </w:p>
        </w:tc>
      </w:tr>
      <w:tr w:rsidR="00C15A31" w:rsidRPr="00C15A31" w14:paraId="74984B5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9276FB7" w14:textId="4703E05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2149" w:type="dxa"/>
            <w:vAlign w:val="bottom"/>
          </w:tcPr>
          <w:p w14:paraId="18F58CA9" w14:textId="59BB7DE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860985.16</w:t>
            </w:r>
          </w:p>
        </w:tc>
        <w:tc>
          <w:tcPr>
            <w:tcW w:w="1983" w:type="dxa"/>
            <w:vAlign w:val="bottom"/>
          </w:tcPr>
          <w:p w14:paraId="1F21E652" w14:textId="16FDDA0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2706046.69</w:t>
            </w:r>
          </w:p>
        </w:tc>
        <w:tc>
          <w:tcPr>
            <w:tcW w:w="1595" w:type="dxa"/>
            <w:vAlign w:val="bottom"/>
          </w:tcPr>
          <w:p w14:paraId="728D90BB" w14:textId="42DE000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11.66</w:t>
            </w:r>
          </w:p>
        </w:tc>
        <w:tc>
          <w:tcPr>
            <w:tcW w:w="2204" w:type="dxa"/>
            <w:vAlign w:val="bottom"/>
          </w:tcPr>
          <w:p w14:paraId="3BF657EF" w14:textId="5147395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255°23'41"</w:t>
            </w:r>
          </w:p>
        </w:tc>
      </w:tr>
      <w:tr w:rsidR="00C15A31" w:rsidRPr="00C15A31" w14:paraId="080B903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18FD29B" w14:textId="1971660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2149" w:type="dxa"/>
            <w:vAlign w:val="bottom"/>
          </w:tcPr>
          <w:p w14:paraId="558F3131" w14:textId="4BE43C8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860982.22</w:t>
            </w:r>
          </w:p>
        </w:tc>
        <w:tc>
          <w:tcPr>
            <w:tcW w:w="1983" w:type="dxa"/>
            <w:vAlign w:val="bottom"/>
          </w:tcPr>
          <w:p w14:paraId="715EF712" w14:textId="1BAF291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2706035.41</w:t>
            </w:r>
          </w:p>
        </w:tc>
        <w:tc>
          <w:tcPr>
            <w:tcW w:w="1595" w:type="dxa"/>
            <w:vAlign w:val="bottom"/>
          </w:tcPr>
          <w:p w14:paraId="6339584F" w14:textId="67F5B2A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18.14</w:t>
            </w:r>
          </w:p>
        </w:tc>
        <w:tc>
          <w:tcPr>
            <w:tcW w:w="2204" w:type="dxa"/>
            <w:vAlign w:val="bottom"/>
          </w:tcPr>
          <w:p w14:paraId="29FDC8C2" w14:textId="456A4E0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175°02'37"</w:t>
            </w:r>
          </w:p>
        </w:tc>
      </w:tr>
      <w:tr w:rsidR="00C15A31" w:rsidRPr="00C15A31" w14:paraId="06160BAA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EA7A036" w14:textId="321F8AD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2149" w:type="dxa"/>
            <w:vAlign w:val="bottom"/>
          </w:tcPr>
          <w:p w14:paraId="3FBA0D7C" w14:textId="37C4D54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860964.15</w:t>
            </w:r>
          </w:p>
        </w:tc>
        <w:tc>
          <w:tcPr>
            <w:tcW w:w="1983" w:type="dxa"/>
            <w:vAlign w:val="bottom"/>
          </w:tcPr>
          <w:p w14:paraId="5FA42E07" w14:textId="5A03B5A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2706036.98</w:t>
            </w:r>
          </w:p>
        </w:tc>
        <w:tc>
          <w:tcPr>
            <w:tcW w:w="1595" w:type="dxa"/>
            <w:vAlign w:val="bottom"/>
          </w:tcPr>
          <w:p w14:paraId="3886B688" w14:textId="367A5CE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37.04</w:t>
            </w:r>
          </w:p>
        </w:tc>
        <w:tc>
          <w:tcPr>
            <w:tcW w:w="2204" w:type="dxa"/>
            <w:vAlign w:val="bottom"/>
          </w:tcPr>
          <w:p w14:paraId="23156024" w14:textId="4FAA381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173°31'02"</w:t>
            </w:r>
          </w:p>
        </w:tc>
      </w:tr>
      <w:tr w:rsidR="00C15A31" w:rsidRPr="00C15A31" w14:paraId="0162D53F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6CA3048" w14:textId="2BE214A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149" w:type="dxa"/>
            <w:vAlign w:val="bottom"/>
          </w:tcPr>
          <w:p w14:paraId="65AB047C" w14:textId="53D139B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860927.34</w:t>
            </w:r>
          </w:p>
        </w:tc>
        <w:tc>
          <w:tcPr>
            <w:tcW w:w="1983" w:type="dxa"/>
            <w:vAlign w:val="bottom"/>
          </w:tcPr>
          <w:p w14:paraId="6CD7EA14" w14:textId="36CB79F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2706041.16</w:t>
            </w:r>
          </w:p>
        </w:tc>
        <w:tc>
          <w:tcPr>
            <w:tcW w:w="1595" w:type="dxa"/>
            <w:vAlign w:val="bottom"/>
          </w:tcPr>
          <w:p w14:paraId="323BE3B9" w14:textId="4345256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5.13</w:t>
            </w:r>
          </w:p>
        </w:tc>
        <w:tc>
          <w:tcPr>
            <w:tcW w:w="2204" w:type="dxa"/>
            <w:vAlign w:val="bottom"/>
          </w:tcPr>
          <w:p w14:paraId="3E9BFDC2" w14:textId="356E8E9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129°02'10"</w:t>
            </w:r>
          </w:p>
        </w:tc>
      </w:tr>
      <w:tr w:rsidR="00C15A31" w:rsidRPr="00C15A31" w14:paraId="7867DC2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79B763A" w14:textId="68FA8C0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2149" w:type="dxa"/>
            <w:vAlign w:val="bottom"/>
          </w:tcPr>
          <w:p w14:paraId="32136C95" w14:textId="1DD5D56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860924.11</w:t>
            </w:r>
          </w:p>
        </w:tc>
        <w:tc>
          <w:tcPr>
            <w:tcW w:w="1983" w:type="dxa"/>
            <w:vAlign w:val="bottom"/>
          </w:tcPr>
          <w:p w14:paraId="2E396972" w14:textId="7365F9A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2706045.14</w:t>
            </w:r>
          </w:p>
        </w:tc>
        <w:tc>
          <w:tcPr>
            <w:tcW w:w="1595" w:type="dxa"/>
            <w:vAlign w:val="bottom"/>
          </w:tcPr>
          <w:p w14:paraId="6B8F01AB" w14:textId="42196D3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32.9</w:t>
            </w:r>
          </w:p>
        </w:tc>
        <w:tc>
          <w:tcPr>
            <w:tcW w:w="2204" w:type="dxa"/>
            <w:vAlign w:val="bottom"/>
          </w:tcPr>
          <w:p w14:paraId="683FF35B" w14:textId="77F5C23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79°21'59"</w:t>
            </w:r>
          </w:p>
        </w:tc>
      </w:tr>
      <w:tr w:rsidR="00C15A31" w:rsidRPr="00C15A31" w14:paraId="1F22EA7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3767653" w14:textId="472AA74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2149" w:type="dxa"/>
            <w:vAlign w:val="bottom"/>
          </w:tcPr>
          <w:p w14:paraId="32A62F30" w14:textId="1FF3FF5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860930.18</w:t>
            </w:r>
          </w:p>
        </w:tc>
        <w:tc>
          <w:tcPr>
            <w:tcW w:w="1983" w:type="dxa"/>
            <w:vAlign w:val="bottom"/>
          </w:tcPr>
          <w:p w14:paraId="2C6D0088" w14:textId="1F8CF08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2706077.48</w:t>
            </w:r>
          </w:p>
        </w:tc>
        <w:tc>
          <w:tcPr>
            <w:tcW w:w="1595" w:type="dxa"/>
            <w:vAlign w:val="bottom"/>
          </w:tcPr>
          <w:p w14:paraId="6CBA2ECE" w14:textId="5AF6846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36.66</w:t>
            </w:r>
          </w:p>
        </w:tc>
        <w:tc>
          <w:tcPr>
            <w:tcW w:w="2204" w:type="dxa"/>
            <w:vAlign w:val="bottom"/>
          </w:tcPr>
          <w:p w14:paraId="3DA28707" w14:textId="1B69469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71°13'18"</w:t>
            </w:r>
          </w:p>
        </w:tc>
      </w:tr>
      <w:tr w:rsidR="00C15A31" w:rsidRPr="00C15A31" w14:paraId="5ED12C9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98A9A2D" w14:textId="158FFFE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2149" w:type="dxa"/>
            <w:vAlign w:val="bottom"/>
          </w:tcPr>
          <w:p w14:paraId="75495EE0" w14:textId="094A6C5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860940.07</w:t>
            </w:r>
          </w:p>
        </w:tc>
        <w:tc>
          <w:tcPr>
            <w:tcW w:w="1983" w:type="dxa"/>
            <w:vAlign w:val="bottom"/>
          </w:tcPr>
          <w:p w14:paraId="1AC9AFDD" w14:textId="204A7D1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2706135.07</w:t>
            </w:r>
          </w:p>
        </w:tc>
        <w:tc>
          <w:tcPr>
            <w:tcW w:w="1595" w:type="dxa"/>
            <w:vAlign w:val="bottom"/>
          </w:tcPr>
          <w:p w14:paraId="466C67C2" w14:textId="6948EF6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4.85</w:t>
            </w:r>
          </w:p>
        </w:tc>
        <w:tc>
          <w:tcPr>
            <w:tcW w:w="2204" w:type="dxa"/>
            <w:vAlign w:val="bottom"/>
          </w:tcPr>
          <w:p w14:paraId="47D55957" w14:textId="67DEBCF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348°19'32"</w:t>
            </w:r>
          </w:p>
        </w:tc>
      </w:tr>
      <w:tr w:rsidR="00C15A31" w:rsidRPr="00C15A31" w14:paraId="208C72D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9A91386" w14:textId="110BFF9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2149" w:type="dxa"/>
            <w:vAlign w:val="bottom"/>
          </w:tcPr>
          <w:p w14:paraId="065EADA9" w14:textId="437D00F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860944.82</w:t>
            </w:r>
          </w:p>
        </w:tc>
        <w:tc>
          <w:tcPr>
            <w:tcW w:w="1983" w:type="dxa"/>
            <w:vAlign w:val="bottom"/>
          </w:tcPr>
          <w:p w14:paraId="7938E5C9" w14:textId="590854C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2706134.09</w:t>
            </w:r>
          </w:p>
        </w:tc>
        <w:tc>
          <w:tcPr>
            <w:tcW w:w="1595" w:type="dxa"/>
            <w:vAlign w:val="bottom"/>
          </w:tcPr>
          <w:p w14:paraId="16D45578" w14:textId="108A3F3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6ADFA366" w14:textId="415FAA9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258°00'39"</w:t>
            </w:r>
          </w:p>
        </w:tc>
      </w:tr>
      <w:tr w:rsidR="00C15A31" w:rsidRPr="00C15A31" w14:paraId="1ACF3CF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71EACCC" w14:textId="37ADFEC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2149" w:type="dxa"/>
            <w:vAlign w:val="bottom"/>
          </w:tcPr>
          <w:p w14:paraId="7ED7F043" w14:textId="1DDDF4C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860944.51</w:t>
            </w:r>
          </w:p>
        </w:tc>
        <w:tc>
          <w:tcPr>
            <w:tcW w:w="1983" w:type="dxa"/>
            <w:vAlign w:val="bottom"/>
          </w:tcPr>
          <w:p w14:paraId="3D293898" w14:textId="50A7CE3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2706132.63</w:t>
            </w:r>
          </w:p>
        </w:tc>
        <w:tc>
          <w:tcPr>
            <w:tcW w:w="1595" w:type="dxa"/>
            <w:vAlign w:val="bottom"/>
          </w:tcPr>
          <w:p w14:paraId="716CFB9A" w14:textId="79FFBB0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4.86</w:t>
            </w:r>
          </w:p>
        </w:tc>
        <w:tc>
          <w:tcPr>
            <w:tcW w:w="2204" w:type="dxa"/>
            <w:vAlign w:val="bottom"/>
          </w:tcPr>
          <w:p w14:paraId="7CFD41B8" w14:textId="09B7AB1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168°20'58"</w:t>
            </w:r>
          </w:p>
        </w:tc>
      </w:tr>
      <w:tr w:rsidR="00C15A31" w:rsidRPr="00C15A31" w14:paraId="21ABD6F8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B6177DD" w14:textId="4562AB0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2149" w:type="dxa"/>
            <w:vAlign w:val="bottom"/>
          </w:tcPr>
          <w:p w14:paraId="0540275D" w14:textId="01DA25B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860939.75</w:t>
            </w:r>
          </w:p>
        </w:tc>
        <w:tc>
          <w:tcPr>
            <w:tcW w:w="1983" w:type="dxa"/>
            <w:vAlign w:val="bottom"/>
          </w:tcPr>
          <w:p w14:paraId="0932D89B" w14:textId="0A9AB14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2706133.61</w:t>
            </w:r>
          </w:p>
        </w:tc>
        <w:tc>
          <w:tcPr>
            <w:tcW w:w="1595" w:type="dxa"/>
            <w:vAlign w:val="bottom"/>
          </w:tcPr>
          <w:p w14:paraId="7EAC6029" w14:textId="3147CC3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2204" w:type="dxa"/>
            <w:vAlign w:val="bottom"/>
          </w:tcPr>
          <w:p w14:paraId="35F20B64" w14:textId="1F2627B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77°38'09"</w:t>
            </w:r>
          </w:p>
        </w:tc>
      </w:tr>
      <w:tr w:rsidR="00C15A31" w:rsidRPr="00C15A31" w14:paraId="2016CD2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862A130" w14:textId="6422ED4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2149" w:type="dxa"/>
            <w:vAlign w:val="bottom"/>
          </w:tcPr>
          <w:p w14:paraId="5ACE9803" w14:textId="4D20696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860907.45</w:t>
            </w:r>
          </w:p>
        </w:tc>
        <w:tc>
          <w:tcPr>
            <w:tcW w:w="1983" w:type="dxa"/>
            <w:vAlign w:val="bottom"/>
          </w:tcPr>
          <w:p w14:paraId="42AA824E" w14:textId="734B7AC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2706179.19</w:t>
            </w:r>
          </w:p>
        </w:tc>
        <w:tc>
          <w:tcPr>
            <w:tcW w:w="1595" w:type="dxa"/>
            <w:vAlign w:val="bottom"/>
          </w:tcPr>
          <w:p w14:paraId="2255D4A9" w14:textId="2FA6F69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40.46</w:t>
            </w:r>
          </w:p>
        </w:tc>
        <w:tc>
          <w:tcPr>
            <w:tcW w:w="2204" w:type="dxa"/>
            <w:vAlign w:val="bottom"/>
          </w:tcPr>
          <w:p w14:paraId="51CC2791" w14:textId="141597A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330°16'30"</w:t>
            </w:r>
          </w:p>
        </w:tc>
      </w:tr>
      <w:tr w:rsidR="00C15A31" w:rsidRPr="00C15A31" w14:paraId="79FB983F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5C92517" w14:textId="02F5F20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2149" w:type="dxa"/>
            <w:vAlign w:val="bottom"/>
          </w:tcPr>
          <w:p w14:paraId="30A0A79E" w14:textId="01CB8F1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860942.58</w:t>
            </w:r>
          </w:p>
        </w:tc>
        <w:tc>
          <w:tcPr>
            <w:tcW w:w="1983" w:type="dxa"/>
            <w:vAlign w:val="bottom"/>
          </w:tcPr>
          <w:p w14:paraId="1E4B1E16" w14:textId="1578A1F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2706159.13</w:t>
            </w:r>
          </w:p>
        </w:tc>
        <w:tc>
          <w:tcPr>
            <w:tcW w:w="1595" w:type="dxa"/>
            <w:vAlign w:val="bottom"/>
          </w:tcPr>
          <w:p w14:paraId="42CDE29F" w14:textId="5CE919C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42.37</w:t>
            </w:r>
          </w:p>
        </w:tc>
        <w:tc>
          <w:tcPr>
            <w:tcW w:w="2204" w:type="dxa"/>
            <w:vAlign w:val="bottom"/>
          </w:tcPr>
          <w:p w14:paraId="6F7BC32D" w14:textId="7182749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254°25'52"</w:t>
            </w:r>
          </w:p>
        </w:tc>
      </w:tr>
      <w:tr w:rsidR="00C15A31" w:rsidRPr="00C15A31" w14:paraId="2B1A52D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40C8F50" w14:textId="4B068EC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2149" w:type="dxa"/>
            <w:vAlign w:val="bottom"/>
          </w:tcPr>
          <w:p w14:paraId="30E2D597" w14:textId="25D3213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860931.21</w:t>
            </w:r>
          </w:p>
        </w:tc>
        <w:tc>
          <w:tcPr>
            <w:tcW w:w="1983" w:type="dxa"/>
            <w:vAlign w:val="bottom"/>
          </w:tcPr>
          <w:p w14:paraId="0928E06B" w14:textId="55A966E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2706118.31</w:t>
            </w:r>
          </w:p>
        </w:tc>
        <w:tc>
          <w:tcPr>
            <w:tcW w:w="1595" w:type="dxa"/>
            <w:vAlign w:val="bottom"/>
          </w:tcPr>
          <w:p w14:paraId="00362531" w14:textId="19B3DBC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17.72</w:t>
            </w:r>
          </w:p>
        </w:tc>
        <w:tc>
          <w:tcPr>
            <w:tcW w:w="2204" w:type="dxa"/>
            <w:vAlign w:val="bottom"/>
          </w:tcPr>
          <w:p w14:paraId="383D84BF" w14:textId="104FAC6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253°18'25"</w:t>
            </w:r>
          </w:p>
        </w:tc>
      </w:tr>
      <w:tr w:rsidR="00C15A31" w:rsidRPr="00C15A31" w14:paraId="6172CA94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BE957A7" w14:textId="640F337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2149" w:type="dxa"/>
            <w:vAlign w:val="bottom"/>
          </w:tcPr>
          <w:p w14:paraId="31D46F12" w14:textId="45E1414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860926.12</w:t>
            </w:r>
          </w:p>
        </w:tc>
        <w:tc>
          <w:tcPr>
            <w:tcW w:w="1983" w:type="dxa"/>
            <w:vAlign w:val="bottom"/>
          </w:tcPr>
          <w:p w14:paraId="3DB5D15E" w14:textId="295F6EE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2706101.34</w:t>
            </w:r>
          </w:p>
        </w:tc>
        <w:tc>
          <w:tcPr>
            <w:tcW w:w="1595" w:type="dxa"/>
            <w:vAlign w:val="bottom"/>
          </w:tcPr>
          <w:p w14:paraId="032DD619" w14:textId="5BE9C6D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64.47</w:t>
            </w:r>
          </w:p>
        </w:tc>
        <w:tc>
          <w:tcPr>
            <w:tcW w:w="2204" w:type="dxa"/>
            <w:vAlign w:val="bottom"/>
          </w:tcPr>
          <w:p w14:paraId="107B337C" w14:textId="34331E6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249°39'49"</w:t>
            </w:r>
          </w:p>
        </w:tc>
      </w:tr>
      <w:tr w:rsidR="00C15A31" w:rsidRPr="00C15A31" w14:paraId="288CDE6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BD278E5" w14:textId="5F703ED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2149" w:type="dxa"/>
            <w:vAlign w:val="bottom"/>
          </w:tcPr>
          <w:p w14:paraId="2474969A" w14:textId="6A63BD0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860903.72</w:t>
            </w:r>
          </w:p>
        </w:tc>
        <w:tc>
          <w:tcPr>
            <w:tcW w:w="1983" w:type="dxa"/>
            <w:vAlign w:val="bottom"/>
          </w:tcPr>
          <w:p w14:paraId="27C24845" w14:textId="289B288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2706040.89</w:t>
            </w:r>
          </w:p>
        </w:tc>
        <w:tc>
          <w:tcPr>
            <w:tcW w:w="1595" w:type="dxa"/>
            <w:vAlign w:val="bottom"/>
          </w:tcPr>
          <w:p w14:paraId="635B4CFD" w14:textId="1C3F069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27.59</w:t>
            </w:r>
          </w:p>
        </w:tc>
        <w:tc>
          <w:tcPr>
            <w:tcW w:w="2204" w:type="dxa"/>
            <w:vAlign w:val="bottom"/>
          </w:tcPr>
          <w:p w14:paraId="40A58284" w14:textId="73F2148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171°13'42"</w:t>
            </w:r>
          </w:p>
        </w:tc>
      </w:tr>
      <w:tr w:rsidR="00C15A31" w:rsidRPr="00C15A31" w14:paraId="5C76B47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F3D67E4" w14:textId="799B9C0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149" w:type="dxa"/>
            <w:vAlign w:val="bottom"/>
          </w:tcPr>
          <w:p w14:paraId="31C7786F" w14:textId="0FA1499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860876.45</w:t>
            </w:r>
          </w:p>
        </w:tc>
        <w:tc>
          <w:tcPr>
            <w:tcW w:w="1983" w:type="dxa"/>
            <w:vAlign w:val="bottom"/>
          </w:tcPr>
          <w:p w14:paraId="4C6415A9" w14:textId="051F415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2706045.09</w:t>
            </w:r>
          </w:p>
        </w:tc>
        <w:tc>
          <w:tcPr>
            <w:tcW w:w="1595" w:type="dxa"/>
            <w:vAlign w:val="bottom"/>
          </w:tcPr>
          <w:p w14:paraId="369FDE58" w14:textId="74EC35B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33.29</w:t>
            </w:r>
          </w:p>
        </w:tc>
        <w:tc>
          <w:tcPr>
            <w:tcW w:w="2204" w:type="dxa"/>
            <w:vAlign w:val="bottom"/>
          </w:tcPr>
          <w:p w14:paraId="2E21A9AA" w14:textId="23A0061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174°05'53"</w:t>
            </w:r>
          </w:p>
        </w:tc>
      </w:tr>
      <w:tr w:rsidR="00C15A31" w:rsidRPr="00C15A31" w14:paraId="0B6F223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0F67E5E" w14:textId="6F15ECE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2149" w:type="dxa"/>
            <w:vAlign w:val="bottom"/>
          </w:tcPr>
          <w:p w14:paraId="1B5AB205" w14:textId="096DB81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860843.33</w:t>
            </w:r>
          </w:p>
        </w:tc>
        <w:tc>
          <w:tcPr>
            <w:tcW w:w="1983" w:type="dxa"/>
            <w:vAlign w:val="bottom"/>
          </w:tcPr>
          <w:p w14:paraId="016C2371" w14:textId="6FE27F4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2706048.52</w:t>
            </w:r>
          </w:p>
        </w:tc>
        <w:tc>
          <w:tcPr>
            <w:tcW w:w="1595" w:type="dxa"/>
            <w:vAlign w:val="bottom"/>
          </w:tcPr>
          <w:p w14:paraId="2C984D51" w14:textId="29C6E22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1.48</w:t>
            </w:r>
          </w:p>
        </w:tc>
        <w:tc>
          <w:tcPr>
            <w:tcW w:w="2204" w:type="dxa"/>
            <w:vAlign w:val="bottom"/>
          </w:tcPr>
          <w:p w14:paraId="69DAD6CB" w14:textId="1EDF924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264°33'09"</w:t>
            </w:r>
          </w:p>
        </w:tc>
      </w:tr>
      <w:tr w:rsidR="00C15A31" w:rsidRPr="00C15A31" w14:paraId="23EBBF8A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17F9E4C" w14:textId="568E299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2149" w:type="dxa"/>
            <w:vAlign w:val="bottom"/>
          </w:tcPr>
          <w:p w14:paraId="57E8A40C" w14:textId="18F3C2C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860843.19</w:t>
            </w:r>
          </w:p>
        </w:tc>
        <w:tc>
          <w:tcPr>
            <w:tcW w:w="1983" w:type="dxa"/>
            <w:vAlign w:val="bottom"/>
          </w:tcPr>
          <w:p w14:paraId="12EA436B" w14:textId="36B02CE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2706047.05</w:t>
            </w:r>
          </w:p>
        </w:tc>
        <w:tc>
          <w:tcPr>
            <w:tcW w:w="1595" w:type="dxa"/>
            <w:vAlign w:val="bottom"/>
          </w:tcPr>
          <w:p w14:paraId="4029184B" w14:textId="3493EFC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4.66</w:t>
            </w:r>
          </w:p>
        </w:tc>
        <w:tc>
          <w:tcPr>
            <w:tcW w:w="2204" w:type="dxa"/>
            <w:vAlign w:val="bottom"/>
          </w:tcPr>
          <w:p w14:paraId="0395C679" w14:textId="30BF88B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175°50'26"</w:t>
            </w:r>
          </w:p>
        </w:tc>
      </w:tr>
      <w:tr w:rsidR="00C15A31" w:rsidRPr="00C15A31" w14:paraId="3917460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61FD1B9" w14:textId="09C7702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2149" w:type="dxa"/>
            <w:vAlign w:val="bottom"/>
          </w:tcPr>
          <w:p w14:paraId="2DBD6FB7" w14:textId="0CF5DB1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860838.54</w:t>
            </w:r>
          </w:p>
        </w:tc>
        <w:tc>
          <w:tcPr>
            <w:tcW w:w="1983" w:type="dxa"/>
            <w:vAlign w:val="bottom"/>
          </w:tcPr>
          <w:p w14:paraId="57737A39" w14:textId="49655B7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2706047.39</w:t>
            </w:r>
          </w:p>
        </w:tc>
        <w:tc>
          <w:tcPr>
            <w:tcW w:w="1595" w:type="dxa"/>
            <w:vAlign w:val="bottom"/>
          </w:tcPr>
          <w:p w14:paraId="0424C623" w14:textId="53337A7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1.51</w:t>
            </w:r>
          </w:p>
        </w:tc>
        <w:tc>
          <w:tcPr>
            <w:tcW w:w="2204" w:type="dxa"/>
            <w:vAlign w:val="bottom"/>
          </w:tcPr>
          <w:p w14:paraId="11D1CFA2" w14:textId="5EFF11F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84°40'17"</w:t>
            </w:r>
          </w:p>
        </w:tc>
      </w:tr>
      <w:tr w:rsidR="00C15A31" w:rsidRPr="00C15A31" w14:paraId="394E686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CE75682" w14:textId="1D9870F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2149" w:type="dxa"/>
            <w:vAlign w:val="bottom"/>
          </w:tcPr>
          <w:p w14:paraId="61EEA7BE" w14:textId="62AC48E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860838.68</w:t>
            </w:r>
          </w:p>
        </w:tc>
        <w:tc>
          <w:tcPr>
            <w:tcW w:w="1983" w:type="dxa"/>
            <w:vAlign w:val="bottom"/>
          </w:tcPr>
          <w:p w14:paraId="1BA62128" w14:textId="45E0C15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2706048.89</w:t>
            </w:r>
          </w:p>
        </w:tc>
        <w:tc>
          <w:tcPr>
            <w:tcW w:w="1595" w:type="dxa"/>
            <w:vAlign w:val="bottom"/>
          </w:tcPr>
          <w:p w14:paraId="4F52BC0B" w14:textId="429D273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14.53</w:t>
            </w:r>
          </w:p>
        </w:tc>
        <w:tc>
          <w:tcPr>
            <w:tcW w:w="2204" w:type="dxa"/>
            <w:vAlign w:val="bottom"/>
          </w:tcPr>
          <w:p w14:paraId="3404DAE6" w14:textId="7E5A505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181°51'15"</w:t>
            </w:r>
          </w:p>
        </w:tc>
      </w:tr>
      <w:tr w:rsidR="00C15A31" w:rsidRPr="00C15A31" w14:paraId="398AB581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008B9EC" w14:textId="089C560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2149" w:type="dxa"/>
            <w:vAlign w:val="bottom"/>
          </w:tcPr>
          <w:p w14:paraId="39D15F89" w14:textId="12A8865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860824.16</w:t>
            </w:r>
          </w:p>
        </w:tc>
        <w:tc>
          <w:tcPr>
            <w:tcW w:w="1983" w:type="dxa"/>
            <w:vAlign w:val="bottom"/>
          </w:tcPr>
          <w:p w14:paraId="304AEB94" w14:textId="2C135C4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2706048.42</w:t>
            </w:r>
          </w:p>
        </w:tc>
        <w:tc>
          <w:tcPr>
            <w:tcW w:w="1595" w:type="dxa"/>
            <w:vAlign w:val="bottom"/>
          </w:tcPr>
          <w:p w14:paraId="453C5A51" w14:textId="0D82756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10.74</w:t>
            </w:r>
          </w:p>
        </w:tc>
        <w:tc>
          <w:tcPr>
            <w:tcW w:w="2204" w:type="dxa"/>
            <w:vAlign w:val="bottom"/>
          </w:tcPr>
          <w:p w14:paraId="3761AF31" w14:textId="423A979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175°25'00"</w:t>
            </w:r>
          </w:p>
        </w:tc>
      </w:tr>
      <w:tr w:rsidR="00C15A31" w:rsidRPr="00C15A31" w14:paraId="44F9DD1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961F360" w14:textId="48481A2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2149" w:type="dxa"/>
            <w:vAlign w:val="bottom"/>
          </w:tcPr>
          <w:p w14:paraId="5DC277B9" w14:textId="3571A93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860813.46</w:t>
            </w:r>
          </w:p>
        </w:tc>
        <w:tc>
          <w:tcPr>
            <w:tcW w:w="1983" w:type="dxa"/>
            <w:vAlign w:val="bottom"/>
          </w:tcPr>
          <w:p w14:paraId="0877E9D9" w14:textId="36BF159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2706049.28</w:t>
            </w:r>
          </w:p>
        </w:tc>
        <w:tc>
          <w:tcPr>
            <w:tcW w:w="1595" w:type="dxa"/>
            <w:vAlign w:val="bottom"/>
          </w:tcPr>
          <w:p w14:paraId="7B52E40C" w14:textId="5A23FF1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13.81</w:t>
            </w:r>
          </w:p>
        </w:tc>
        <w:tc>
          <w:tcPr>
            <w:tcW w:w="2204" w:type="dxa"/>
            <w:vAlign w:val="bottom"/>
          </w:tcPr>
          <w:p w14:paraId="3603A5BC" w14:textId="4D2E36B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157°29'42"</w:t>
            </w:r>
          </w:p>
        </w:tc>
      </w:tr>
      <w:tr w:rsidR="00C15A31" w:rsidRPr="00C15A31" w14:paraId="7A0264E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0A27864" w14:textId="45E6805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2149" w:type="dxa"/>
            <w:vAlign w:val="bottom"/>
          </w:tcPr>
          <w:p w14:paraId="33F17C68" w14:textId="14B279F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860800.69</w:t>
            </w:r>
          </w:p>
        </w:tc>
        <w:tc>
          <w:tcPr>
            <w:tcW w:w="1983" w:type="dxa"/>
            <w:vAlign w:val="bottom"/>
          </w:tcPr>
          <w:p w14:paraId="523E60B8" w14:textId="31D9964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2706054.56</w:t>
            </w:r>
          </w:p>
        </w:tc>
        <w:tc>
          <w:tcPr>
            <w:tcW w:w="1595" w:type="dxa"/>
            <w:vAlign w:val="bottom"/>
          </w:tcPr>
          <w:p w14:paraId="3E1162DD" w14:textId="3743D4F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6.97</w:t>
            </w:r>
          </w:p>
        </w:tc>
        <w:tc>
          <w:tcPr>
            <w:tcW w:w="2204" w:type="dxa"/>
            <w:vAlign w:val="bottom"/>
          </w:tcPr>
          <w:p w14:paraId="3C0A80F7" w14:textId="5CD9233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155°57'31"</w:t>
            </w:r>
          </w:p>
        </w:tc>
      </w:tr>
      <w:tr w:rsidR="00C15A31" w:rsidRPr="00C15A31" w14:paraId="14E05AA5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8E62F09" w14:textId="61D1D64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2149" w:type="dxa"/>
            <w:vAlign w:val="bottom"/>
          </w:tcPr>
          <w:p w14:paraId="41A757CB" w14:textId="0074AA5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860794.33</w:t>
            </w:r>
          </w:p>
        </w:tc>
        <w:tc>
          <w:tcPr>
            <w:tcW w:w="1983" w:type="dxa"/>
            <w:vAlign w:val="bottom"/>
          </w:tcPr>
          <w:p w14:paraId="4BDFD353" w14:textId="34495B2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2706057.4</w:t>
            </w:r>
          </w:p>
        </w:tc>
        <w:tc>
          <w:tcPr>
            <w:tcW w:w="1595" w:type="dxa"/>
            <w:vAlign w:val="bottom"/>
          </w:tcPr>
          <w:p w14:paraId="64BAE30E" w14:textId="2AC88F9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64.48</w:t>
            </w:r>
          </w:p>
        </w:tc>
        <w:tc>
          <w:tcPr>
            <w:tcW w:w="2204" w:type="dxa"/>
            <w:vAlign w:val="bottom"/>
          </w:tcPr>
          <w:p w14:paraId="70A569FF" w14:textId="0FF6939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54°34'57"</w:t>
            </w:r>
          </w:p>
        </w:tc>
      </w:tr>
      <w:tr w:rsidR="00C15A31" w:rsidRPr="00C15A31" w14:paraId="28C09116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E021AEB" w14:textId="5B2CA54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2149" w:type="dxa"/>
            <w:vAlign w:val="bottom"/>
          </w:tcPr>
          <w:p w14:paraId="31CFA54E" w14:textId="0CCB719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860831.7</w:t>
            </w:r>
          </w:p>
        </w:tc>
        <w:tc>
          <w:tcPr>
            <w:tcW w:w="1983" w:type="dxa"/>
            <w:vAlign w:val="bottom"/>
          </w:tcPr>
          <w:p w14:paraId="06056599" w14:textId="44EB7BE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2706109.95</w:t>
            </w:r>
          </w:p>
        </w:tc>
        <w:tc>
          <w:tcPr>
            <w:tcW w:w="1595" w:type="dxa"/>
            <w:vAlign w:val="bottom"/>
          </w:tcPr>
          <w:p w14:paraId="18176445" w14:textId="363142F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72.48</w:t>
            </w:r>
          </w:p>
        </w:tc>
        <w:tc>
          <w:tcPr>
            <w:tcW w:w="2204" w:type="dxa"/>
            <w:vAlign w:val="bottom"/>
          </w:tcPr>
          <w:p w14:paraId="546E5BB2" w14:textId="356DAA4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44°31'35"</w:t>
            </w:r>
          </w:p>
        </w:tc>
      </w:tr>
      <w:tr w:rsidR="00C15A31" w:rsidRPr="00C15A31" w14:paraId="40EFC923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E8AAF29" w14:textId="0DA031F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2149" w:type="dxa"/>
            <w:vAlign w:val="bottom"/>
          </w:tcPr>
          <w:p w14:paraId="296EC49D" w14:textId="42A6976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860883.37</w:t>
            </w:r>
          </w:p>
        </w:tc>
        <w:tc>
          <w:tcPr>
            <w:tcW w:w="1983" w:type="dxa"/>
            <w:vAlign w:val="bottom"/>
          </w:tcPr>
          <w:p w14:paraId="1979734F" w14:textId="1415AF7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2706160.77</w:t>
            </w:r>
          </w:p>
        </w:tc>
        <w:tc>
          <w:tcPr>
            <w:tcW w:w="1595" w:type="dxa"/>
            <w:vAlign w:val="bottom"/>
          </w:tcPr>
          <w:p w14:paraId="634960FC" w14:textId="3CF4DCF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16.3</w:t>
            </w:r>
          </w:p>
        </w:tc>
        <w:tc>
          <w:tcPr>
            <w:tcW w:w="2204" w:type="dxa"/>
            <w:vAlign w:val="bottom"/>
          </w:tcPr>
          <w:p w14:paraId="111A81BC" w14:textId="090DF00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43°00'19"</w:t>
            </w:r>
          </w:p>
        </w:tc>
      </w:tr>
      <w:tr w:rsidR="00C15A31" w:rsidRPr="00C15A31" w14:paraId="7BDB311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A041443" w14:textId="48792E1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2149" w:type="dxa"/>
            <w:vAlign w:val="bottom"/>
          </w:tcPr>
          <w:p w14:paraId="198A324C" w14:textId="158A8D6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860895.29</w:t>
            </w:r>
          </w:p>
        </w:tc>
        <w:tc>
          <w:tcPr>
            <w:tcW w:w="1983" w:type="dxa"/>
            <w:vAlign w:val="bottom"/>
          </w:tcPr>
          <w:p w14:paraId="65B84CEC" w14:textId="0CBBFF2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2706171.89</w:t>
            </w:r>
          </w:p>
        </w:tc>
        <w:tc>
          <w:tcPr>
            <w:tcW w:w="1595" w:type="dxa"/>
            <w:vAlign w:val="bottom"/>
          </w:tcPr>
          <w:p w14:paraId="6A6BE63A" w14:textId="59747E4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14.18</w:t>
            </w:r>
          </w:p>
        </w:tc>
        <w:tc>
          <w:tcPr>
            <w:tcW w:w="2204" w:type="dxa"/>
            <w:vAlign w:val="bottom"/>
          </w:tcPr>
          <w:p w14:paraId="486C3FDF" w14:textId="4DF547B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30°59'42"</w:t>
            </w:r>
          </w:p>
        </w:tc>
      </w:tr>
      <w:tr w:rsidR="00C15A31" w:rsidRPr="00C15A31" w14:paraId="6A7636E6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2F637F6" w14:textId="3D34D17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2149" w:type="dxa"/>
            <w:vAlign w:val="bottom"/>
          </w:tcPr>
          <w:p w14:paraId="5ACDA9AA" w14:textId="5A6BB1D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861016.82</w:t>
            </w:r>
          </w:p>
        </w:tc>
        <w:tc>
          <w:tcPr>
            <w:tcW w:w="1983" w:type="dxa"/>
            <w:vAlign w:val="bottom"/>
          </w:tcPr>
          <w:p w14:paraId="1EF2BBAC" w14:textId="58859FB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2706193.85</w:t>
            </w:r>
          </w:p>
        </w:tc>
        <w:tc>
          <w:tcPr>
            <w:tcW w:w="1595" w:type="dxa"/>
            <w:vAlign w:val="bottom"/>
          </w:tcPr>
          <w:p w14:paraId="611671F3" w14:textId="248EE7C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48.34</w:t>
            </w:r>
          </w:p>
        </w:tc>
        <w:tc>
          <w:tcPr>
            <w:tcW w:w="2204" w:type="dxa"/>
            <w:vAlign w:val="bottom"/>
          </w:tcPr>
          <w:p w14:paraId="351E6785" w14:textId="4F9E9D5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346°33'39"</w:t>
            </w:r>
          </w:p>
        </w:tc>
      </w:tr>
      <w:tr w:rsidR="00C15A31" w:rsidRPr="00C15A31" w14:paraId="18C6EEC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42510BC" w14:textId="02E233D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2149" w:type="dxa"/>
            <w:vAlign w:val="bottom"/>
          </w:tcPr>
          <w:p w14:paraId="2CFFEDD1" w14:textId="36F5B06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861063.84</w:t>
            </w:r>
          </w:p>
        </w:tc>
        <w:tc>
          <w:tcPr>
            <w:tcW w:w="1983" w:type="dxa"/>
            <w:vAlign w:val="bottom"/>
          </w:tcPr>
          <w:p w14:paraId="71532584" w14:textId="0576F7B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2706182.62</w:t>
            </w:r>
          </w:p>
        </w:tc>
        <w:tc>
          <w:tcPr>
            <w:tcW w:w="1595" w:type="dxa"/>
            <w:vAlign w:val="bottom"/>
          </w:tcPr>
          <w:p w14:paraId="1DD33ACE" w14:textId="3C3459C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11.98</w:t>
            </w:r>
          </w:p>
        </w:tc>
        <w:tc>
          <w:tcPr>
            <w:tcW w:w="2204" w:type="dxa"/>
            <w:vAlign w:val="bottom"/>
          </w:tcPr>
          <w:p w14:paraId="4B83C26F" w14:textId="2395683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346°32'34"</w:t>
            </w:r>
          </w:p>
        </w:tc>
      </w:tr>
      <w:tr w:rsidR="00C15A31" w:rsidRPr="00C15A31" w14:paraId="020EE30F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2C1E7BC" w14:textId="2AB3840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2149" w:type="dxa"/>
            <w:vAlign w:val="bottom"/>
          </w:tcPr>
          <w:p w14:paraId="03E3E2AE" w14:textId="1401618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861075.49</w:t>
            </w:r>
          </w:p>
        </w:tc>
        <w:tc>
          <w:tcPr>
            <w:tcW w:w="1983" w:type="dxa"/>
            <w:vAlign w:val="bottom"/>
          </w:tcPr>
          <w:p w14:paraId="587BD658" w14:textId="70E12D3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2706179.83</w:t>
            </w:r>
          </w:p>
        </w:tc>
        <w:tc>
          <w:tcPr>
            <w:tcW w:w="1595" w:type="dxa"/>
            <w:vAlign w:val="bottom"/>
          </w:tcPr>
          <w:p w14:paraId="21DAE375" w14:textId="042586F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87.51</w:t>
            </w:r>
          </w:p>
        </w:tc>
        <w:tc>
          <w:tcPr>
            <w:tcW w:w="2204" w:type="dxa"/>
            <w:vAlign w:val="bottom"/>
          </w:tcPr>
          <w:p w14:paraId="6554D226" w14:textId="57B0955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257°43'10"</w:t>
            </w:r>
          </w:p>
        </w:tc>
      </w:tr>
      <w:tr w:rsidR="00C15A31" w:rsidRPr="00C15A31" w14:paraId="6B9B7F41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0297578" w14:textId="69F042A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2149" w:type="dxa"/>
            <w:vAlign w:val="bottom"/>
          </w:tcPr>
          <w:p w14:paraId="218C26DC" w14:textId="0A59542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861056.88</w:t>
            </w:r>
          </w:p>
        </w:tc>
        <w:tc>
          <w:tcPr>
            <w:tcW w:w="1983" w:type="dxa"/>
            <w:vAlign w:val="bottom"/>
          </w:tcPr>
          <w:p w14:paraId="18BB7B20" w14:textId="698F707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2706094.32</w:t>
            </w:r>
          </w:p>
        </w:tc>
        <w:tc>
          <w:tcPr>
            <w:tcW w:w="1595" w:type="dxa"/>
            <w:vAlign w:val="bottom"/>
          </w:tcPr>
          <w:p w14:paraId="6B6F2CC0" w14:textId="6BA9217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10.25</w:t>
            </w:r>
          </w:p>
        </w:tc>
        <w:tc>
          <w:tcPr>
            <w:tcW w:w="2204" w:type="dxa"/>
            <w:vAlign w:val="bottom"/>
          </w:tcPr>
          <w:p w14:paraId="2314AF72" w14:textId="11582D2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255°14'17"</w:t>
            </w:r>
          </w:p>
        </w:tc>
      </w:tr>
      <w:tr w:rsidR="00C15A31" w:rsidRPr="00C15A31" w14:paraId="51A0392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76DCE75" w14:textId="7AF6559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49" w:type="dxa"/>
            <w:vAlign w:val="bottom"/>
          </w:tcPr>
          <w:p w14:paraId="5A96436E" w14:textId="62E5A06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861054.27</w:t>
            </w:r>
          </w:p>
        </w:tc>
        <w:tc>
          <w:tcPr>
            <w:tcW w:w="1983" w:type="dxa"/>
            <w:vAlign w:val="bottom"/>
          </w:tcPr>
          <w:p w14:paraId="51A5C680" w14:textId="2E14E5E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2706084.41</w:t>
            </w:r>
          </w:p>
        </w:tc>
        <w:tc>
          <w:tcPr>
            <w:tcW w:w="1595" w:type="dxa"/>
            <w:vAlign w:val="bottom"/>
          </w:tcPr>
          <w:p w14:paraId="5FBCF9C9" w14:textId="11B583E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19.16</w:t>
            </w:r>
          </w:p>
        </w:tc>
        <w:tc>
          <w:tcPr>
            <w:tcW w:w="2204" w:type="dxa"/>
            <w:vAlign w:val="bottom"/>
          </w:tcPr>
          <w:p w14:paraId="6FC77353" w14:textId="0B2A834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276°12'12"</w:t>
            </w:r>
          </w:p>
        </w:tc>
      </w:tr>
      <w:tr w:rsidR="00C15A31" w:rsidRPr="00C15A31" w14:paraId="6A11A6D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ABD6CB5" w14:textId="0C83791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2149" w:type="dxa"/>
            <w:vAlign w:val="bottom"/>
          </w:tcPr>
          <w:p w14:paraId="1FFFFF92" w14:textId="73426CB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861056.34</w:t>
            </w:r>
          </w:p>
        </w:tc>
        <w:tc>
          <w:tcPr>
            <w:tcW w:w="1983" w:type="dxa"/>
            <w:vAlign w:val="bottom"/>
          </w:tcPr>
          <w:p w14:paraId="3AFC5723" w14:textId="1889F34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2706065.36</w:t>
            </w:r>
          </w:p>
        </w:tc>
        <w:tc>
          <w:tcPr>
            <w:tcW w:w="1595" w:type="dxa"/>
            <w:vAlign w:val="bottom"/>
          </w:tcPr>
          <w:p w14:paraId="7DA79E0C" w14:textId="2DFF5B3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36.41</w:t>
            </w:r>
          </w:p>
        </w:tc>
        <w:tc>
          <w:tcPr>
            <w:tcW w:w="2204" w:type="dxa"/>
            <w:vAlign w:val="bottom"/>
          </w:tcPr>
          <w:p w14:paraId="22672560" w14:textId="7E7C2B0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257°17'13"</w:t>
            </w:r>
          </w:p>
        </w:tc>
      </w:tr>
      <w:tr w:rsidR="00C15A31" w:rsidRPr="00C15A31" w14:paraId="3D4FA0E8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239A30D" w14:textId="426B8E2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2149" w:type="dxa"/>
            <w:vAlign w:val="bottom"/>
          </w:tcPr>
          <w:p w14:paraId="3830FE9E" w14:textId="35C19A2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861048.33</w:t>
            </w:r>
          </w:p>
        </w:tc>
        <w:tc>
          <w:tcPr>
            <w:tcW w:w="1983" w:type="dxa"/>
            <w:vAlign w:val="bottom"/>
          </w:tcPr>
          <w:p w14:paraId="4AA4C585" w14:textId="15E5227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2706029.85</w:t>
            </w:r>
          </w:p>
        </w:tc>
        <w:tc>
          <w:tcPr>
            <w:tcW w:w="1595" w:type="dxa"/>
            <w:vAlign w:val="bottom"/>
          </w:tcPr>
          <w:p w14:paraId="2E3A5C27" w14:textId="64C535D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9.82</w:t>
            </w:r>
          </w:p>
        </w:tc>
        <w:tc>
          <w:tcPr>
            <w:tcW w:w="2204" w:type="dxa"/>
            <w:vAlign w:val="bottom"/>
          </w:tcPr>
          <w:p w14:paraId="0FEE2009" w14:textId="5A75B5C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173°11'54"</w:t>
            </w:r>
          </w:p>
        </w:tc>
      </w:tr>
      <w:tr w:rsidR="00C15A31" w:rsidRPr="00C15A31" w14:paraId="61627E7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2DCC17E" w14:textId="6056A1F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2149" w:type="dxa"/>
            <w:vAlign w:val="bottom"/>
          </w:tcPr>
          <w:p w14:paraId="59F7D71D" w14:textId="1E3BDA4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861038.57</w:t>
            </w:r>
          </w:p>
        </w:tc>
        <w:tc>
          <w:tcPr>
            <w:tcW w:w="1983" w:type="dxa"/>
            <w:vAlign w:val="bottom"/>
          </w:tcPr>
          <w:p w14:paraId="1404534C" w14:textId="102F0A2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2706031.01</w:t>
            </w:r>
          </w:p>
        </w:tc>
        <w:tc>
          <w:tcPr>
            <w:tcW w:w="1595" w:type="dxa"/>
            <w:vAlign w:val="bottom"/>
          </w:tcPr>
          <w:p w14:paraId="04FC4356" w14:textId="73EEF68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10.28</w:t>
            </w:r>
          </w:p>
        </w:tc>
        <w:tc>
          <w:tcPr>
            <w:tcW w:w="2204" w:type="dxa"/>
            <w:vAlign w:val="bottom"/>
          </w:tcPr>
          <w:p w14:paraId="5CAFDA9C" w14:textId="0897117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173°10'56"</w:t>
            </w:r>
          </w:p>
        </w:tc>
      </w:tr>
      <w:tr w:rsidR="00C15A31" w:rsidRPr="00C15A31" w14:paraId="4E1D361C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A9B903A" w14:textId="209DBD7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2149" w:type="dxa"/>
            <w:vAlign w:val="bottom"/>
          </w:tcPr>
          <w:p w14:paraId="5CF8BC7D" w14:textId="554D23D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861028.36</w:t>
            </w:r>
          </w:p>
        </w:tc>
        <w:tc>
          <w:tcPr>
            <w:tcW w:w="1983" w:type="dxa"/>
            <w:vAlign w:val="bottom"/>
          </w:tcPr>
          <w:p w14:paraId="4D63E2D2" w14:textId="3030CF1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2706032.23</w:t>
            </w:r>
          </w:p>
        </w:tc>
        <w:tc>
          <w:tcPr>
            <w:tcW w:w="1595" w:type="dxa"/>
            <w:vAlign w:val="bottom"/>
          </w:tcPr>
          <w:p w14:paraId="0C018336" w14:textId="546C3AA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2204" w:type="dxa"/>
            <w:vAlign w:val="bottom"/>
          </w:tcPr>
          <w:p w14:paraId="311357D4" w14:textId="22B99BE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81°00'47"</w:t>
            </w:r>
          </w:p>
        </w:tc>
      </w:tr>
      <w:tr w:rsidR="00C15A31" w:rsidRPr="00C15A31" w14:paraId="1469226A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1B19EB2" w14:textId="51E8614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2149" w:type="dxa"/>
            <w:vAlign w:val="bottom"/>
          </w:tcPr>
          <w:p w14:paraId="2621FA4B" w14:textId="51C3A1B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861028.39</w:t>
            </w:r>
          </w:p>
        </w:tc>
        <w:tc>
          <w:tcPr>
            <w:tcW w:w="1983" w:type="dxa"/>
            <w:vAlign w:val="bottom"/>
          </w:tcPr>
          <w:p w14:paraId="008BCABE" w14:textId="29B338C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2706032.42</w:t>
            </w:r>
          </w:p>
        </w:tc>
        <w:tc>
          <w:tcPr>
            <w:tcW w:w="1595" w:type="dxa"/>
            <w:vAlign w:val="bottom"/>
          </w:tcPr>
          <w:p w14:paraId="0DED970B" w14:textId="082E4BD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2204" w:type="dxa"/>
            <w:vAlign w:val="bottom"/>
          </w:tcPr>
          <w:p w14:paraId="6EC8476D" w14:textId="12F744E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174°18'56"</w:t>
            </w:r>
          </w:p>
        </w:tc>
      </w:tr>
      <w:tr w:rsidR="00C15A31" w:rsidRPr="00C15A31" w14:paraId="3E1653F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059F77B" w14:textId="50503F8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2149" w:type="dxa"/>
            <w:vAlign w:val="bottom"/>
          </w:tcPr>
          <w:p w14:paraId="3677DB49" w14:textId="546512D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861027.81</w:t>
            </w:r>
          </w:p>
        </w:tc>
        <w:tc>
          <w:tcPr>
            <w:tcW w:w="1983" w:type="dxa"/>
            <w:vAlign w:val="bottom"/>
          </w:tcPr>
          <w:p w14:paraId="2F2462CD" w14:textId="69C6E7D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2706032.48</w:t>
            </w:r>
          </w:p>
        </w:tc>
        <w:tc>
          <w:tcPr>
            <w:tcW w:w="1595" w:type="dxa"/>
            <w:vAlign w:val="bottom"/>
          </w:tcPr>
          <w:p w14:paraId="21EF1FCD" w14:textId="132A452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2.05</w:t>
            </w:r>
          </w:p>
        </w:tc>
        <w:tc>
          <w:tcPr>
            <w:tcW w:w="2204" w:type="dxa"/>
            <w:vAlign w:val="bottom"/>
          </w:tcPr>
          <w:p w14:paraId="6DA3C054" w14:textId="6F0F675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260°10'23"</w:t>
            </w:r>
          </w:p>
        </w:tc>
      </w:tr>
      <w:tr w:rsidR="00C15A31" w:rsidRPr="00C15A31" w14:paraId="4BBDAA7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99F4773" w14:textId="24E06C8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2149" w:type="dxa"/>
            <w:vAlign w:val="bottom"/>
          </w:tcPr>
          <w:p w14:paraId="6E84ED20" w14:textId="1676AC7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861027.46</w:t>
            </w:r>
          </w:p>
        </w:tc>
        <w:tc>
          <w:tcPr>
            <w:tcW w:w="1983" w:type="dxa"/>
            <w:vAlign w:val="bottom"/>
          </w:tcPr>
          <w:p w14:paraId="7C89E99F" w14:textId="7C067DD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2706030.46</w:t>
            </w:r>
          </w:p>
        </w:tc>
        <w:tc>
          <w:tcPr>
            <w:tcW w:w="1595" w:type="dxa"/>
            <w:vAlign w:val="bottom"/>
          </w:tcPr>
          <w:p w14:paraId="51D4627C" w14:textId="3832E59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31.34</w:t>
            </w:r>
          </w:p>
        </w:tc>
        <w:tc>
          <w:tcPr>
            <w:tcW w:w="2204" w:type="dxa"/>
            <w:vAlign w:val="bottom"/>
          </w:tcPr>
          <w:p w14:paraId="5BD31446" w14:textId="77062D4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175°42'48"</w:t>
            </w:r>
          </w:p>
        </w:tc>
      </w:tr>
      <w:tr w:rsidR="00C15A31" w:rsidRPr="00C15A31" w14:paraId="4E130B3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641FD7C" w14:textId="6FFF74B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2149" w:type="dxa"/>
            <w:vAlign w:val="bottom"/>
          </w:tcPr>
          <w:p w14:paraId="6CA65EDA" w14:textId="2442D1F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860996.21</w:t>
            </w:r>
          </w:p>
        </w:tc>
        <w:tc>
          <w:tcPr>
            <w:tcW w:w="1983" w:type="dxa"/>
            <w:vAlign w:val="bottom"/>
          </w:tcPr>
          <w:p w14:paraId="4591C51C" w14:textId="2950BBC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2706032.8</w:t>
            </w:r>
          </w:p>
        </w:tc>
        <w:tc>
          <w:tcPr>
            <w:tcW w:w="1595" w:type="dxa"/>
            <w:vAlign w:val="bottom"/>
          </w:tcPr>
          <w:p w14:paraId="04439D04" w14:textId="72F32E0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58.91</w:t>
            </w:r>
          </w:p>
        </w:tc>
        <w:tc>
          <w:tcPr>
            <w:tcW w:w="2204" w:type="dxa"/>
            <w:vAlign w:val="bottom"/>
          </w:tcPr>
          <w:p w14:paraId="30EB4DC3" w14:textId="2B4E13D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86°16'17"</w:t>
            </w:r>
          </w:p>
        </w:tc>
      </w:tr>
      <w:tr w:rsidR="00C15A31" w:rsidRPr="00C15A31" w14:paraId="1C18EB4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BA2A4A9" w14:textId="1A28580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2149" w:type="dxa"/>
            <w:vAlign w:val="bottom"/>
          </w:tcPr>
          <w:p w14:paraId="3993B326" w14:textId="7D95202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861000.04</w:t>
            </w:r>
          </w:p>
        </w:tc>
        <w:tc>
          <w:tcPr>
            <w:tcW w:w="1983" w:type="dxa"/>
            <w:vAlign w:val="bottom"/>
          </w:tcPr>
          <w:p w14:paraId="724C84C7" w14:textId="31F27D3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2706091.59</w:t>
            </w:r>
          </w:p>
        </w:tc>
        <w:tc>
          <w:tcPr>
            <w:tcW w:w="1595" w:type="dxa"/>
            <w:vAlign w:val="bottom"/>
          </w:tcPr>
          <w:p w14:paraId="7C8ECD89" w14:textId="2B395D9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13.23</w:t>
            </w:r>
          </w:p>
        </w:tc>
        <w:tc>
          <w:tcPr>
            <w:tcW w:w="2204" w:type="dxa"/>
            <w:vAlign w:val="bottom"/>
          </w:tcPr>
          <w:p w14:paraId="0D6FFBBB" w14:textId="0519E47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103°33'18"</w:t>
            </w:r>
          </w:p>
        </w:tc>
      </w:tr>
      <w:tr w:rsidR="00C15A31" w:rsidRPr="00C15A31" w14:paraId="15298CC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30610E8" w14:textId="32BC2FB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2149" w:type="dxa"/>
            <w:vAlign w:val="bottom"/>
          </w:tcPr>
          <w:p w14:paraId="1AC3442A" w14:textId="1C3BBE4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860996.94</w:t>
            </w:r>
          </w:p>
        </w:tc>
        <w:tc>
          <w:tcPr>
            <w:tcW w:w="1983" w:type="dxa"/>
            <w:vAlign w:val="bottom"/>
          </w:tcPr>
          <w:p w14:paraId="501AB55C" w14:textId="000C2C1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2706104.45</w:t>
            </w:r>
          </w:p>
        </w:tc>
        <w:tc>
          <w:tcPr>
            <w:tcW w:w="1595" w:type="dxa"/>
            <w:vAlign w:val="bottom"/>
          </w:tcPr>
          <w:p w14:paraId="2BAC5A72" w14:textId="1AC449B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18.81</w:t>
            </w:r>
          </w:p>
        </w:tc>
        <w:tc>
          <w:tcPr>
            <w:tcW w:w="2204" w:type="dxa"/>
            <w:vAlign w:val="bottom"/>
          </w:tcPr>
          <w:p w14:paraId="0E16A0F5" w14:textId="37ECCD5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82°56'40"</w:t>
            </w:r>
          </w:p>
        </w:tc>
      </w:tr>
      <w:tr w:rsidR="00C15A31" w:rsidRPr="00C15A31" w14:paraId="5ACFDA0B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60B7E58" w14:textId="17FD94F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2149" w:type="dxa"/>
            <w:vAlign w:val="bottom"/>
          </w:tcPr>
          <w:p w14:paraId="31FAE90F" w14:textId="232E7E6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860999.25</w:t>
            </w:r>
          </w:p>
        </w:tc>
        <w:tc>
          <w:tcPr>
            <w:tcW w:w="1983" w:type="dxa"/>
            <w:vAlign w:val="bottom"/>
          </w:tcPr>
          <w:p w14:paraId="01CBBE4B" w14:textId="257378A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2706123.11</w:t>
            </w:r>
          </w:p>
        </w:tc>
        <w:tc>
          <w:tcPr>
            <w:tcW w:w="1595" w:type="dxa"/>
            <w:vAlign w:val="bottom"/>
          </w:tcPr>
          <w:p w14:paraId="004FEE8F" w14:textId="462A677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24.77</w:t>
            </w:r>
          </w:p>
        </w:tc>
        <w:tc>
          <w:tcPr>
            <w:tcW w:w="2204" w:type="dxa"/>
            <w:vAlign w:val="bottom"/>
          </w:tcPr>
          <w:p w14:paraId="157F96FB" w14:textId="5F0CE21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78°45'11"</w:t>
            </w:r>
          </w:p>
        </w:tc>
      </w:tr>
      <w:tr w:rsidR="00C15A31" w:rsidRPr="00C15A31" w14:paraId="4338817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2ECB0C9" w14:textId="41034AA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149" w:type="dxa"/>
            <w:vAlign w:val="bottom"/>
          </w:tcPr>
          <w:p w14:paraId="7D46F239" w14:textId="1471C33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861004.08</w:t>
            </w:r>
          </w:p>
        </w:tc>
        <w:tc>
          <w:tcPr>
            <w:tcW w:w="1983" w:type="dxa"/>
            <w:vAlign w:val="bottom"/>
          </w:tcPr>
          <w:p w14:paraId="25C7616E" w14:textId="2CF8AB9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2706147.41</w:t>
            </w:r>
          </w:p>
        </w:tc>
        <w:tc>
          <w:tcPr>
            <w:tcW w:w="1595" w:type="dxa"/>
            <w:vAlign w:val="bottom"/>
          </w:tcPr>
          <w:p w14:paraId="6CF18203" w14:textId="501862A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04" w:type="dxa"/>
            <w:vAlign w:val="bottom"/>
          </w:tcPr>
          <w:p w14:paraId="0815B11E" w14:textId="0C9269C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49°33'37"</w:t>
            </w:r>
          </w:p>
        </w:tc>
      </w:tr>
      <w:tr w:rsidR="00C15A31" w:rsidRPr="00C15A31" w14:paraId="46FA7CF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9CBD3EC" w14:textId="1C0DD8D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2149" w:type="dxa"/>
            <w:vAlign w:val="bottom"/>
          </w:tcPr>
          <w:p w14:paraId="4B8E0430" w14:textId="35A3B65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861005.05</w:t>
            </w:r>
          </w:p>
        </w:tc>
        <w:tc>
          <w:tcPr>
            <w:tcW w:w="1983" w:type="dxa"/>
            <w:vAlign w:val="bottom"/>
          </w:tcPr>
          <w:p w14:paraId="22437E28" w14:textId="39A525D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2706148.55</w:t>
            </w:r>
          </w:p>
        </w:tc>
        <w:tc>
          <w:tcPr>
            <w:tcW w:w="1595" w:type="dxa"/>
            <w:vAlign w:val="bottom"/>
          </w:tcPr>
          <w:p w14:paraId="124B7A68" w14:textId="7395E0A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12.83</w:t>
            </w:r>
          </w:p>
        </w:tc>
        <w:tc>
          <w:tcPr>
            <w:tcW w:w="2204" w:type="dxa"/>
            <w:vAlign w:val="bottom"/>
          </w:tcPr>
          <w:p w14:paraId="74A3B242" w14:textId="24E67FA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75°49'50"</w:t>
            </w:r>
          </w:p>
        </w:tc>
      </w:tr>
      <w:tr w:rsidR="00C15A31" w:rsidRPr="00C15A31" w14:paraId="55BE540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2982A35" w14:textId="385F4AB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2149" w:type="dxa"/>
            <w:vAlign w:val="bottom"/>
          </w:tcPr>
          <w:p w14:paraId="7297E202" w14:textId="657BD14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861008.19</w:t>
            </w:r>
          </w:p>
        </w:tc>
        <w:tc>
          <w:tcPr>
            <w:tcW w:w="1983" w:type="dxa"/>
            <w:vAlign w:val="bottom"/>
          </w:tcPr>
          <w:p w14:paraId="47C64DC1" w14:textId="7FCC46C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2706160.99</w:t>
            </w:r>
          </w:p>
        </w:tc>
        <w:tc>
          <w:tcPr>
            <w:tcW w:w="1595" w:type="dxa"/>
            <w:vAlign w:val="bottom"/>
          </w:tcPr>
          <w:p w14:paraId="1DA1B5AA" w14:textId="2F48463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33.98</w:t>
            </w:r>
          </w:p>
        </w:tc>
        <w:tc>
          <w:tcPr>
            <w:tcW w:w="2204" w:type="dxa"/>
            <w:vAlign w:val="bottom"/>
          </w:tcPr>
          <w:p w14:paraId="5FC2F859" w14:textId="6DE58E3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75°17'02"</w:t>
            </w:r>
          </w:p>
        </w:tc>
      </w:tr>
      <w:tr w:rsidR="00C15A31" w:rsidRPr="00C15A31" w14:paraId="13CBB63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1A9BD3A" w14:textId="47BF548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2149" w:type="dxa"/>
            <w:vAlign w:val="bottom"/>
          </w:tcPr>
          <w:p w14:paraId="67CD0E25" w14:textId="75A68FF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860982.5</w:t>
            </w:r>
          </w:p>
        </w:tc>
        <w:tc>
          <w:tcPr>
            <w:tcW w:w="1983" w:type="dxa"/>
            <w:vAlign w:val="bottom"/>
          </w:tcPr>
          <w:p w14:paraId="40A48480" w14:textId="55F7D9B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2706204.27</w:t>
            </w:r>
          </w:p>
        </w:tc>
        <w:tc>
          <w:tcPr>
            <w:tcW w:w="1595" w:type="dxa"/>
            <w:vAlign w:val="bottom"/>
          </w:tcPr>
          <w:p w14:paraId="027BE664" w14:textId="7F951F2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28.89</w:t>
            </w:r>
          </w:p>
        </w:tc>
        <w:tc>
          <w:tcPr>
            <w:tcW w:w="2204" w:type="dxa"/>
            <w:vAlign w:val="bottom"/>
          </w:tcPr>
          <w:p w14:paraId="66422D2B" w14:textId="1B9E068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341°15'37"</w:t>
            </w:r>
          </w:p>
        </w:tc>
      </w:tr>
      <w:tr w:rsidR="00C15A31" w:rsidRPr="00C15A31" w14:paraId="4E7C18A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91A6CE5" w14:textId="720DE48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2149" w:type="dxa"/>
            <w:vAlign w:val="bottom"/>
          </w:tcPr>
          <w:p w14:paraId="55D04BE8" w14:textId="1B14597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861009.86</w:t>
            </w:r>
          </w:p>
        </w:tc>
        <w:tc>
          <w:tcPr>
            <w:tcW w:w="1983" w:type="dxa"/>
            <w:vAlign w:val="bottom"/>
          </w:tcPr>
          <w:p w14:paraId="32FCDE65" w14:textId="5387E00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2706194.99</w:t>
            </w:r>
          </w:p>
        </w:tc>
        <w:tc>
          <w:tcPr>
            <w:tcW w:w="1595" w:type="dxa"/>
            <w:vAlign w:val="bottom"/>
          </w:tcPr>
          <w:p w14:paraId="29EC9DBD" w14:textId="5FFC9DA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27.17</w:t>
            </w:r>
          </w:p>
        </w:tc>
        <w:tc>
          <w:tcPr>
            <w:tcW w:w="2204" w:type="dxa"/>
            <w:vAlign w:val="bottom"/>
          </w:tcPr>
          <w:p w14:paraId="756C155A" w14:textId="313088B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257°50'41"</w:t>
            </w:r>
          </w:p>
        </w:tc>
      </w:tr>
      <w:tr w:rsidR="00C15A31" w:rsidRPr="00C15A31" w14:paraId="1F748BCE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9CA9B5C" w14:textId="346C531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2149" w:type="dxa"/>
            <w:vAlign w:val="bottom"/>
          </w:tcPr>
          <w:p w14:paraId="3CB6BFFC" w14:textId="53E54D1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861004.14</w:t>
            </w:r>
          </w:p>
        </w:tc>
        <w:tc>
          <w:tcPr>
            <w:tcW w:w="1983" w:type="dxa"/>
            <w:vAlign w:val="bottom"/>
          </w:tcPr>
          <w:p w14:paraId="49EFFCCA" w14:textId="00D8315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2706168.43</w:t>
            </w:r>
          </w:p>
        </w:tc>
        <w:tc>
          <w:tcPr>
            <w:tcW w:w="1595" w:type="dxa"/>
            <w:vAlign w:val="bottom"/>
          </w:tcPr>
          <w:p w14:paraId="16C1ADD9" w14:textId="3960B45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18.6</w:t>
            </w:r>
          </w:p>
        </w:tc>
        <w:tc>
          <w:tcPr>
            <w:tcW w:w="2204" w:type="dxa"/>
            <w:vAlign w:val="bottom"/>
          </w:tcPr>
          <w:p w14:paraId="1F3716DB" w14:textId="2A662AD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251°53'27"</w:t>
            </w:r>
          </w:p>
        </w:tc>
      </w:tr>
      <w:tr w:rsidR="00C15A31" w:rsidRPr="00C15A31" w14:paraId="68D3F645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52412CF" w14:textId="7B441B0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149" w:type="dxa"/>
            <w:vAlign w:val="bottom"/>
          </w:tcPr>
          <w:p w14:paraId="63F27925" w14:textId="27B3DBD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860998.36</w:t>
            </w:r>
          </w:p>
        </w:tc>
        <w:tc>
          <w:tcPr>
            <w:tcW w:w="1983" w:type="dxa"/>
            <w:vAlign w:val="bottom"/>
          </w:tcPr>
          <w:p w14:paraId="681E7A7F" w14:textId="20F4937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2706150.75</w:t>
            </w:r>
          </w:p>
        </w:tc>
        <w:tc>
          <w:tcPr>
            <w:tcW w:w="1595" w:type="dxa"/>
            <w:vAlign w:val="bottom"/>
          </w:tcPr>
          <w:p w14:paraId="744E5637" w14:textId="750CD96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38.57</w:t>
            </w:r>
          </w:p>
        </w:tc>
        <w:tc>
          <w:tcPr>
            <w:tcW w:w="2204" w:type="dxa"/>
            <w:vAlign w:val="bottom"/>
          </w:tcPr>
          <w:p w14:paraId="7C4E7463" w14:textId="084CB52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256°51'15"</w:t>
            </w:r>
          </w:p>
        </w:tc>
      </w:tr>
      <w:tr w:rsidR="00C15A31" w:rsidRPr="00C15A31" w14:paraId="00C9C116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040E328C" w14:textId="6C5E8D3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2149" w:type="dxa"/>
            <w:vAlign w:val="bottom"/>
          </w:tcPr>
          <w:p w14:paraId="2FB5E839" w14:textId="5225827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860989.58</w:t>
            </w:r>
          </w:p>
        </w:tc>
        <w:tc>
          <w:tcPr>
            <w:tcW w:w="1983" w:type="dxa"/>
            <w:vAlign w:val="bottom"/>
          </w:tcPr>
          <w:p w14:paraId="709A917F" w14:textId="555404D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2706113.19</w:t>
            </w:r>
          </w:p>
        </w:tc>
        <w:tc>
          <w:tcPr>
            <w:tcW w:w="1595" w:type="dxa"/>
            <w:vAlign w:val="bottom"/>
          </w:tcPr>
          <w:p w14:paraId="74CC9737" w14:textId="1C016A6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40.3</w:t>
            </w:r>
          </w:p>
        </w:tc>
        <w:tc>
          <w:tcPr>
            <w:tcW w:w="2204" w:type="dxa"/>
            <w:vAlign w:val="bottom"/>
          </w:tcPr>
          <w:p w14:paraId="67D21057" w14:textId="2C6A965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157°38'38"</w:t>
            </w:r>
          </w:p>
        </w:tc>
      </w:tr>
      <w:tr w:rsidR="00C15A31" w:rsidRPr="00C15A31" w14:paraId="2CE8B997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5701168C" w14:textId="2D5D6C2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2149" w:type="dxa"/>
            <w:vAlign w:val="bottom"/>
          </w:tcPr>
          <w:p w14:paraId="5FCAE37B" w14:textId="4371BD6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860952.32</w:t>
            </w:r>
          </w:p>
        </w:tc>
        <w:tc>
          <w:tcPr>
            <w:tcW w:w="1983" w:type="dxa"/>
            <w:vAlign w:val="bottom"/>
          </w:tcPr>
          <w:p w14:paraId="0585DD33" w14:textId="4546CB1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2706128.52</w:t>
            </w:r>
          </w:p>
        </w:tc>
        <w:tc>
          <w:tcPr>
            <w:tcW w:w="1595" w:type="dxa"/>
            <w:vAlign w:val="bottom"/>
          </w:tcPr>
          <w:p w14:paraId="7B839623" w14:textId="70D4A9E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3.07</w:t>
            </w:r>
          </w:p>
        </w:tc>
        <w:tc>
          <w:tcPr>
            <w:tcW w:w="2204" w:type="dxa"/>
            <w:vAlign w:val="bottom"/>
          </w:tcPr>
          <w:p w14:paraId="0223A7CB" w14:textId="16D7F4E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156°01'17"</w:t>
            </w:r>
          </w:p>
        </w:tc>
      </w:tr>
      <w:tr w:rsidR="00C15A31" w:rsidRPr="00C15A31" w14:paraId="6BF65C35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7249B17" w14:textId="184EF24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2149" w:type="dxa"/>
            <w:vAlign w:val="bottom"/>
          </w:tcPr>
          <w:p w14:paraId="525EABE7" w14:textId="744B760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860949.52</w:t>
            </w:r>
          </w:p>
        </w:tc>
        <w:tc>
          <w:tcPr>
            <w:tcW w:w="1983" w:type="dxa"/>
            <w:vAlign w:val="bottom"/>
          </w:tcPr>
          <w:p w14:paraId="14F5A226" w14:textId="301FB3F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2706129.76</w:t>
            </w:r>
          </w:p>
        </w:tc>
        <w:tc>
          <w:tcPr>
            <w:tcW w:w="1595" w:type="dxa"/>
            <w:vAlign w:val="bottom"/>
          </w:tcPr>
          <w:p w14:paraId="2E5A4E7E" w14:textId="14E6A7A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55.37</w:t>
            </w:r>
          </w:p>
        </w:tc>
        <w:tc>
          <w:tcPr>
            <w:tcW w:w="2204" w:type="dxa"/>
            <w:vAlign w:val="bottom"/>
          </w:tcPr>
          <w:p w14:paraId="59820493" w14:textId="5D48684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65°56'21"</w:t>
            </w:r>
          </w:p>
        </w:tc>
      </w:tr>
      <w:tr w:rsidR="00C15A31" w:rsidRPr="00C15A31" w14:paraId="4A846109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53C512B" w14:textId="0FA1640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2149" w:type="dxa"/>
            <w:vAlign w:val="bottom"/>
          </w:tcPr>
          <w:p w14:paraId="5602B876" w14:textId="51C2165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860972.09</w:t>
            </w:r>
          </w:p>
        </w:tc>
        <w:tc>
          <w:tcPr>
            <w:tcW w:w="1983" w:type="dxa"/>
            <w:vAlign w:val="bottom"/>
          </w:tcPr>
          <w:p w14:paraId="416B588A" w14:textId="109ED74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2706180.32</w:t>
            </w:r>
          </w:p>
        </w:tc>
        <w:tc>
          <w:tcPr>
            <w:tcW w:w="1595" w:type="dxa"/>
            <w:vAlign w:val="bottom"/>
          </w:tcPr>
          <w:p w14:paraId="4E307F86" w14:textId="03188CE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26.11</w:t>
            </w:r>
          </w:p>
        </w:tc>
        <w:tc>
          <w:tcPr>
            <w:tcW w:w="2204" w:type="dxa"/>
            <w:vAlign w:val="bottom"/>
          </w:tcPr>
          <w:p w14:paraId="359905E8" w14:textId="72394E0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66°30'03"</w:t>
            </w:r>
          </w:p>
        </w:tc>
      </w:tr>
      <w:tr w:rsidR="00C15A31" w:rsidRPr="00C15A31" w14:paraId="7941875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1A78548" w14:textId="326B70B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2149" w:type="dxa"/>
            <w:vAlign w:val="bottom"/>
          </w:tcPr>
          <w:p w14:paraId="72B0FF7C" w14:textId="5ECF620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860944.44</w:t>
            </w:r>
          </w:p>
        </w:tc>
        <w:tc>
          <w:tcPr>
            <w:tcW w:w="1983" w:type="dxa"/>
            <w:vAlign w:val="bottom"/>
          </w:tcPr>
          <w:p w14:paraId="0B461A35" w14:textId="54F0D96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2706208.05</w:t>
            </w:r>
          </w:p>
        </w:tc>
        <w:tc>
          <w:tcPr>
            <w:tcW w:w="1595" w:type="dxa"/>
            <w:vAlign w:val="bottom"/>
          </w:tcPr>
          <w:p w14:paraId="1B6814EF" w14:textId="36D0E7A3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15.08</w:t>
            </w:r>
          </w:p>
        </w:tc>
        <w:tc>
          <w:tcPr>
            <w:tcW w:w="2204" w:type="dxa"/>
            <w:vAlign w:val="bottom"/>
          </w:tcPr>
          <w:p w14:paraId="02F7D8B7" w14:textId="075319E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334°06'35"</w:t>
            </w:r>
          </w:p>
        </w:tc>
      </w:tr>
      <w:tr w:rsidR="00C15A31" w:rsidRPr="00C15A31" w14:paraId="170C3E51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1F14063" w14:textId="1A167E6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2149" w:type="dxa"/>
            <w:vAlign w:val="bottom"/>
          </w:tcPr>
          <w:p w14:paraId="7F400096" w14:textId="6BFBFF12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860958.01</w:t>
            </w:r>
          </w:p>
        </w:tc>
        <w:tc>
          <w:tcPr>
            <w:tcW w:w="1983" w:type="dxa"/>
            <w:vAlign w:val="bottom"/>
          </w:tcPr>
          <w:p w14:paraId="5563668A" w14:textId="3D75449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2706201.47</w:t>
            </w:r>
          </w:p>
        </w:tc>
        <w:tc>
          <w:tcPr>
            <w:tcW w:w="1595" w:type="dxa"/>
            <w:vAlign w:val="bottom"/>
          </w:tcPr>
          <w:p w14:paraId="61619346" w14:textId="56D4E97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8.69</w:t>
            </w:r>
          </w:p>
        </w:tc>
        <w:tc>
          <w:tcPr>
            <w:tcW w:w="2204" w:type="dxa"/>
            <w:vAlign w:val="bottom"/>
          </w:tcPr>
          <w:p w14:paraId="775BC7C8" w14:textId="410D2BD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315°26'36"</w:t>
            </w:r>
          </w:p>
        </w:tc>
      </w:tr>
      <w:tr w:rsidR="00C15A31" w:rsidRPr="00C15A31" w14:paraId="28DB2036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4BBF6A3D" w14:textId="31576DA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2149" w:type="dxa"/>
            <w:vAlign w:val="bottom"/>
          </w:tcPr>
          <w:p w14:paraId="095B8493" w14:textId="0216B9B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860964.2</w:t>
            </w:r>
          </w:p>
        </w:tc>
        <w:tc>
          <w:tcPr>
            <w:tcW w:w="1983" w:type="dxa"/>
            <w:vAlign w:val="bottom"/>
          </w:tcPr>
          <w:p w14:paraId="16F9A9C9" w14:textId="3CDFB31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2706195.37</w:t>
            </w:r>
          </w:p>
        </w:tc>
        <w:tc>
          <w:tcPr>
            <w:tcW w:w="1595" w:type="dxa"/>
            <w:vAlign w:val="bottom"/>
          </w:tcPr>
          <w:p w14:paraId="02F34835" w14:textId="6CE56A3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4.99</w:t>
            </w:r>
          </w:p>
        </w:tc>
        <w:tc>
          <w:tcPr>
            <w:tcW w:w="2204" w:type="dxa"/>
            <w:vAlign w:val="bottom"/>
          </w:tcPr>
          <w:p w14:paraId="4A25D7F8" w14:textId="3829BFE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245°51'47"</w:t>
            </w:r>
          </w:p>
        </w:tc>
      </w:tr>
      <w:tr w:rsidR="00C15A31" w:rsidRPr="00C15A31" w14:paraId="3AD58CB1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796F7D4C" w14:textId="34B4435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2149" w:type="dxa"/>
            <w:vAlign w:val="bottom"/>
          </w:tcPr>
          <w:p w14:paraId="4526C9F7" w14:textId="0288E19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860962.16</w:t>
            </w:r>
          </w:p>
        </w:tc>
        <w:tc>
          <w:tcPr>
            <w:tcW w:w="1983" w:type="dxa"/>
            <w:vAlign w:val="bottom"/>
          </w:tcPr>
          <w:p w14:paraId="7C1EDE38" w14:textId="5843F88F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2706190.82</w:t>
            </w:r>
          </w:p>
        </w:tc>
        <w:tc>
          <w:tcPr>
            <w:tcW w:w="1595" w:type="dxa"/>
            <w:vAlign w:val="bottom"/>
          </w:tcPr>
          <w:p w14:paraId="47401436" w14:textId="42A36C7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21.72</w:t>
            </w:r>
          </w:p>
        </w:tc>
        <w:tc>
          <w:tcPr>
            <w:tcW w:w="2204" w:type="dxa"/>
            <w:vAlign w:val="bottom"/>
          </w:tcPr>
          <w:p w14:paraId="00543DDA" w14:textId="12847B3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249°08'35"</w:t>
            </w:r>
          </w:p>
        </w:tc>
      </w:tr>
      <w:tr w:rsidR="00C15A31" w:rsidRPr="00C15A31" w14:paraId="2454D951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2D833A7F" w14:textId="7F77444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2149" w:type="dxa"/>
            <w:vAlign w:val="bottom"/>
          </w:tcPr>
          <w:p w14:paraId="1E67D3FC" w14:textId="1D83D940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860954.43</w:t>
            </w:r>
          </w:p>
        </w:tc>
        <w:tc>
          <w:tcPr>
            <w:tcW w:w="1983" w:type="dxa"/>
            <w:vAlign w:val="bottom"/>
          </w:tcPr>
          <w:p w14:paraId="103C26B8" w14:textId="6632243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2706170.52</w:t>
            </w:r>
          </w:p>
        </w:tc>
        <w:tc>
          <w:tcPr>
            <w:tcW w:w="1595" w:type="dxa"/>
            <w:vAlign w:val="bottom"/>
          </w:tcPr>
          <w:p w14:paraId="6EA60ED9" w14:textId="2CA46C7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10.93</w:t>
            </w:r>
          </w:p>
        </w:tc>
        <w:tc>
          <w:tcPr>
            <w:tcW w:w="2204" w:type="dxa"/>
            <w:vAlign w:val="bottom"/>
          </w:tcPr>
          <w:p w14:paraId="739488E6" w14:textId="3AE2995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170°00'06"</w:t>
            </w:r>
          </w:p>
        </w:tc>
      </w:tr>
      <w:tr w:rsidR="00C15A31" w:rsidRPr="00C15A31" w14:paraId="752237D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6621B258" w14:textId="2221F66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149" w:type="dxa"/>
            <w:vAlign w:val="bottom"/>
          </w:tcPr>
          <w:p w14:paraId="35C3C378" w14:textId="0BF685B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860943.66</w:t>
            </w:r>
          </w:p>
        </w:tc>
        <w:tc>
          <w:tcPr>
            <w:tcW w:w="1983" w:type="dxa"/>
            <w:vAlign w:val="bottom"/>
          </w:tcPr>
          <w:p w14:paraId="322EA2D8" w14:textId="0B739A97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2706172.42</w:t>
            </w:r>
          </w:p>
        </w:tc>
        <w:tc>
          <w:tcPr>
            <w:tcW w:w="1595" w:type="dxa"/>
            <w:vAlign w:val="bottom"/>
          </w:tcPr>
          <w:p w14:paraId="422A008D" w14:textId="6CFE4AA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2204" w:type="dxa"/>
            <w:vAlign w:val="bottom"/>
          </w:tcPr>
          <w:p w14:paraId="6063F105" w14:textId="7283B50C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150°04'42"</w:t>
            </w:r>
          </w:p>
        </w:tc>
      </w:tr>
      <w:tr w:rsidR="00C15A31" w:rsidRPr="00C15A31" w14:paraId="710CE942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3CC40F17" w14:textId="41C58445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2149" w:type="dxa"/>
            <w:vAlign w:val="bottom"/>
          </w:tcPr>
          <w:p w14:paraId="4883A7D1" w14:textId="51702F18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860940.45</w:t>
            </w:r>
          </w:p>
        </w:tc>
        <w:tc>
          <w:tcPr>
            <w:tcW w:w="1983" w:type="dxa"/>
            <w:vAlign w:val="bottom"/>
          </w:tcPr>
          <w:p w14:paraId="7DC9DB2F" w14:textId="57CB985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2706174.27</w:t>
            </w:r>
          </w:p>
        </w:tc>
        <w:tc>
          <w:tcPr>
            <w:tcW w:w="1595" w:type="dxa"/>
            <w:vAlign w:val="bottom"/>
          </w:tcPr>
          <w:p w14:paraId="43EA873F" w14:textId="38A1102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25.25</w:t>
            </w:r>
          </w:p>
        </w:tc>
        <w:tc>
          <w:tcPr>
            <w:tcW w:w="2204" w:type="dxa"/>
            <w:vAlign w:val="bottom"/>
          </w:tcPr>
          <w:p w14:paraId="17534864" w14:textId="15F5CFB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144°17'09"</w:t>
            </w:r>
          </w:p>
        </w:tc>
      </w:tr>
      <w:tr w:rsidR="00C15A31" w:rsidRPr="00C15A31" w14:paraId="54820A80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75D8D61" w14:textId="122E324A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2149" w:type="dxa"/>
            <w:vAlign w:val="bottom"/>
          </w:tcPr>
          <w:p w14:paraId="7B057436" w14:textId="114C0B11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860919.95</w:t>
            </w:r>
          </w:p>
        </w:tc>
        <w:tc>
          <w:tcPr>
            <w:tcW w:w="1983" w:type="dxa"/>
            <w:vAlign w:val="bottom"/>
          </w:tcPr>
          <w:p w14:paraId="1B4841BE" w14:textId="2D5137E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2706189.01</w:t>
            </w:r>
          </w:p>
        </w:tc>
        <w:tc>
          <w:tcPr>
            <w:tcW w:w="1595" w:type="dxa"/>
            <w:vAlign w:val="bottom"/>
          </w:tcPr>
          <w:p w14:paraId="3E0ECEE5" w14:textId="1FDAA9FB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14.34</w:t>
            </w:r>
          </w:p>
        </w:tc>
        <w:tc>
          <w:tcPr>
            <w:tcW w:w="2204" w:type="dxa"/>
            <w:vAlign w:val="bottom"/>
          </w:tcPr>
          <w:p w14:paraId="5923FBDC" w14:textId="22B7CED6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44°56'15"</w:t>
            </w:r>
          </w:p>
        </w:tc>
      </w:tr>
      <w:tr w:rsidR="00C15A31" w:rsidRPr="00C15A31" w14:paraId="56FEFF3D" w14:textId="77777777" w:rsidTr="00260514">
        <w:trPr>
          <w:trHeight w:val="203"/>
          <w:jc w:val="center"/>
        </w:trPr>
        <w:tc>
          <w:tcPr>
            <w:tcW w:w="1414" w:type="dxa"/>
            <w:vAlign w:val="bottom"/>
          </w:tcPr>
          <w:p w14:paraId="1BD9B9B4" w14:textId="0086BA9E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2149" w:type="dxa"/>
            <w:vAlign w:val="bottom"/>
          </w:tcPr>
          <w:p w14:paraId="0AB5E2C5" w14:textId="4BB1EED4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860930.1</w:t>
            </w:r>
          </w:p>
        </w:tc>
        <w:tc>
          <w:tcPr>
            <w:tcW w:w="1983" w:type="dxa"/>
            <w:vAlign w:val="bottom"/>
          </w:tcPr>
          <w:p w14:paraId="7EC951C4" w14:textId="04241409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2706199.14</w:t>
            </w:r>
          </w:p>
        </w:tc>
        <w:tc>
          <w:tcPr>
            <w:tcW w:w="1595" w:type="dxa"/>
            <w:vAlign w:val="bottom"/>
          </w:tcPr>
          <w:p w14:paraId="0C52C0DF" w14:textId="7721541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16.88</w:t>
            </w:r>
          </w:p>
        </w:tc>
        <w:tc>
          <w:tcPr>
            <w:tcW w:w="2204" w:type="dxa"/>
            <w:vAlign w:val="bottom"/>
          </w:tcPr>
          <w:p w14:paraId="5DBDD771" w14:textId="54A4DB3D" w:rsidR="00C15A31" w:rsidRPr="00C15A31" w:rsidRDefault="00C15A31" w:rsidP="00C15A3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C15A3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31°50'47"</w:t>
            </w:r>
          </w:p>
        </w:tc>
      </w:tr>
    </w:tbl>
    <w:p w14:paraId="466539C2" w14:textId="591FD5B3" w:rsidR="00AA3B24" w:rsidRPr="00C15A31" w:rsidRDefault="00072134" w:rsidP="00BC1848">
      <w:pPr>
        <w:ind w:left="3402" w:firstLine="0"/>
        <w:jc w:val="right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>».</w:t>
      </w:r>
    </w:p>
    <w:p w14:paraId="457DBFDC" w14:textId="024137C2" w:rsidR="00072134" w:rsidRDefault="00072134" w:rsidP="000D03DB">
      <w:pPr>
        <w:pStyle w:val="af4"/>
        <w:numPr>
          <w:ilvl w:val="1"/>
          <w:numId w:val="42"/>
        </w:numPr>
        <w:ind w:left="0" w:firstLine="705"/>
        <w:jc w:val="both"/>
        <w:rPr>
          <w:color w:val="000000" w:themeColor="text1"/>
          <w:sz w:val="28"/>
          <w:szCs w:val="28"/>
        </w:rPr>
      </w:pPr>
      <w:r w:rsidRPr="00C15A31">
        <w:rPr>
          <w:color w:val="000000" w:themeColor="text1"/>
          <w:sz w:val="28"/>
          <w:szCs w:val="28"/>
        </w:rPr>
        <w:t>Приложение 5 к Решению изложить в редакции, согласно приложению к настоящему решению.</w:t>
      </w:r>
    </w:p>
    <w:p w14:paraId="2693988B" w14:textId="77777777" w:rsidR="000D03DB" w:rsidRPr="00C15A31" w:rsidRDefault="000D03DB" w:rsidP="000D03DB">
      <w:pPr>
        <w:pStyle w:val="af4"/>
        <w:ind w:left="704"/>
        <w:jc w:val="both"/>
        <w:rPr>
          <w:color w:val="000000" w:themeColor="text1"/>
          <w:sz w:val="28"/>
          <w:szCs w:val="28"/>
        </w:rPr>
      </w:pPr>
    </w:p>
    <w:p w14:paraId="5FC983E5" w14:textId="0932D7AE" w:rsidR="000D03DB" w:rsidRDefault="00072134" w:rsidP="000D03DB">
      <w:pPr>
        <w:pStyle w:val="af6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709"/>
        <w:rPr>
          <w:color w:val="000000" w:themeColor="text1"/>
          <w:sz w:val="28"/>
          <w:szCs w:val="28"/>
        </w:rPr>
      </w:pPr>
      <w:r w:rsidRPr="000D03DB">
        <w:rPr>
          <w:color w:val="000000" w:themeColor="text1"/>
          <w:sz w:val="28"/>
          <w:szCs w:val="28"/>
        </w:rPr>
        <w:t>Разместить настоящее решение на официальном сайте администрации сельского поселения Цингалы.</w:t>
      </w:r>
    </w:p>
    <w:p w14:paraId="7E88DAB7" w14:textId="77777777" w:rsidR="000D03DB" w:rsidRDefault="000D03DB" w:rsidP="000D03DB">
      <w:pPr>
        <w:pStyle w:val="af6"/>
        <w:shd w:val="clear" w:color="auto" w:fill="FFFFFF"/>
        <w:tabs>
          <w:tab w:val="left" w:pos="0"/>
        </w:tabs>
        <w:ind w:left="709"/>
        <w:rPr>
          <w:color w:val="000000" w:themeColor="text1"/>
          <w:sz w:val="28"/>
          <w:szCs w:val="28"/>
        </w:rPr>
      </w:pPr>
    </w:p>
    <w:p w14:paraId="3524DCFF" w14:textId="32CBDCE0" w:rsidR="000D03DB" w:rsidRDefault="00072134" w:rsidP="000D03DB">
      <w:pPr>
        <w:pStyle w:val="af6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709"/>
        <w:rPr>
          <w:color w:val="000000" w:themeColor="text1"/>
          <w:sz w:val="28"/>
          <w:szCs w:val="28"/>
        </w:rPr>
      </w:pPr>
      <w:r w:rsidRPr="000D03DB">
        <w:rPr>
          <w:color w:val="000000" w:themeColor="text1"/>
          <w:sz w:val="28"/>
          <w:szCs w:val="28"/>
        </w:rPr>
        <w:t>Настоящее решение вступает в силу с момента официального опубликования (обнародования).</w:t>
      </w:r>
    </w:p>
    <w:p w14:paraId="51E54CA6" w14:textId="77777777" w:rsidR="000D03DB" w:rsidRPr="000D03DB" w:rsidRDefault="000D03DB" w:rsidP="000D03DB">
      <w:pPr>
        <w:shd w:val="clear" w:color="auto" w:fill="FFFFFF"/>
        <w:tabs>
          <w:tab w:val="left" w:pos="0"/>
        </w:tabs>
        <w:ind w:firstLine="0"/>
        <w:rPr>
          <w:color w:val="000000" w:themeColor="text1"/>
          <w:sz w:val="28"/>
          <w:szCs w:val="28"/>
        </w:rPr>
      </w:pPr>
    </w:p>
    <w:p w14:paraId="467EB35D" w14:textId="6D6E2240" w:rsidR="00072134" w:rsidRPr="000D03DB" w:rsidRDefault="00072134" w:rsidP="000D03DB">
      <w:pPr>
        <w:pStyle w:val="af6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709"/>
        <w:rPr>
          <w:color w:val="000000" w:themeColor="text1"/>
          <w:sz w:val="28"/>
          <w:szCs w:val="28"/>
        </w:rPr>
      </w:pPr>
      <w:r w:rsidRPr="000D03DB">
        <w:rPr>
          <w:color w:val="000000" w:themeColor="text1"/>
          <w:sz w:val="28"/>
          <w:szCs w:val="28"/>
        </w:rPr>
        <w:t>Контроль за выполнением решения оставляю за собой.</w:t>
      </w:r>
    </w:p>
    <w:p w14:paraId="05B3BE32" w14:textId="77777777" w:rsidR="00072134" w:rsidRPr="00C15A31" w:rsidRDefault="00072134" w:rsidP="00072134">
      <w:pPr>
        <w:ind w:firstLine="709"/>
        <w:rPr>
          <w:color w:val="000000" w:themeColor="text1"/>
          <w:sz w:val="28"/>
          <w:szCs w:val="28"/>
        </w:rPr>
      </w:pPr>
    </w:p>
    <w:p w14:paraId="5B943B9C" w14:textId="3510C5B3" w:rsidR="00072134" w:rsidRDefault="00072134" w:rsidP="00072134">
      <w:pPr>
        <w:ind w:firstLine="709"/>
        <w:rPr>
          <w:color w:val="000000" w:themeColor="text1"/>
          <w:sz w:val="28"/>
          <w:szCs w:val="28"/>
        </w:rPr>
      </w:pPr>
    </w:p>
    <w:p w14:paraId="5F7D42A9" w14:textId="30DE6630" w:rsidR="000D03DB" w:rsidRDefault="000D03DB" w:rsidP="00072134">
      <w:pPr>
        <w:ind w:firstLine="709"/>
        <w:rPr>
          <w:color w:val="000000" w:themeColor="text1"/>
          <w:sz w:val="28"/>
          <w:szCs w:val="28"/>
        </w:rPr>
      </w:pPr>
    </w:p>
    <w:p w14:paraId="5F03189A" w14:textId="77777777" w:rsidR="000D03DB" w:rsidRDefault="000D03DB" w:rsidP="00072134">
      <w:pPr>
        <w:ind w:firstLine="709"/>
        <w:rPr>
          <w:color w:val="000000" w:themeColor="text1"/>
          <w:sz w:val="28"/>
          <w:szCs w:val="28"/>
        </w:rPr>
      </w:pPr>
    </w:p>
    <w:p w14:paraId="56137F2E" w14:textId="77777777" w:rsidR="000D03DB" w:rsidRPr="00C15A31" w:rsidRDefault="000D03DB" w:rsidP="00072134">
      <w:pPr>
        <w:ind w:firstLine="709"/>
        <w:rPr>
          <w:color w:val="000000" w:themeColor="text1"/>
          <w:sz w:val="28"/>
          <w:szCs w:val="28"/>
        </w:rPr>
      </w:pPr>
    </w:p>
    <w:p w14:paraId="34C9F659" w14:textId="77777777" w:rsidR="000D03DB" w:rsidRPr="00E2625B" w:rsidRDefault="000D03DB" w:rsidP="000D03DB">
      <w:pPr>
        <w:tabs>
          <w:tab w:val="left" w:pos="360"/>
        </w:tabs>
        <w:contextualSpacing/>
        <w:rPr>
          <w:color w:val="000000"/>
          <w:sz w:val="28"/>
          <w:szCs w:val="28"/>
        </w:rPr>
      </w:pPr>
      <w:r w:rsidRPr="00E2625B">
        <w:rPr>
          <w:color w:val="000000"/>
          <w:sz w:val="28"/>
          <w:szCs w:val="28"/>
        </w:rPr>
        <w:t>Глава сельского поселения,</w:t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</w:p>
    <w:p w14:paraId="42FC742C" w14:textId="77777777" w:rsidR="000D03DB" w:rsidRPr="00E2625B" w:rsidRDefault="000D03DB" w:rsidP="000D03DB">
      <w:pPr>
        <w:tabs>
          <w:tab w:val="left" w:pos="360"/>
        </w:tabs>
        <w:contextualSpacing/>
        <w:rPr>
          <w:color w:val="000000"/>
          <w:sz w:val="28"/>
          <w:szCs w:val="28"/>
        </w:rPr>
      </w:pPr>
      <w:r w:rsidRPr="00E2625B">
        <w:rPr>
          <w:color w:val="000000"/>
          <w:sz w:val="28"/>
          <w:szCs w:val="28"/>
        </w:rPr>
        <w:t>исполняющий полномочия</w:t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</w:p>
    <w:p w14:paraId="6A018C88" w14:textId="77777777" w:rsidR="000D03DB" w:rsidRPr="00E2625B" w:rsidRDefault="000D03DB" w:rsidP="000D03DB">
      <w:pPr>
        <w:tabs>
          <w:tab w:val="left" w:pos="360"/>
        </w:tabs>
        <w:contextualSpacing/>
        <w:rPr>
          <w:color w:val="000000"/>
          <w:sz w:val="28"/>
          <w:szCs w:val="28"/>
        </w:rPr>
      </w:pPr>
      <w:r w:rsidRPr="00E2625B">
        <w:rPr>
          <w:color w:val="000000"/>
          <w:sz w:val="28"/>
          <w:szCs w:val="28"/>
        </w:rPr>
        <w:t>председателя Совета депутатов</w:t>
      </w:r>
    </w:p>
    <w:p w14:paraId="5879215C" w14:textId="77777777" w:rsidR="000D03DB" w:rsidRPr="00E2625B" w:rsidRDefault="000D03DB" w:rsidP="000D03DB">
      <w:pPr>
        <w:tabs>
          <w:tab w:val="left" w:pos="360"/>
        </w:tabs>
        <w:contextualSpacing/>
        <w:rPr>
          <w:color w:val="000000"/>
          <w:sz w:val="28"/>
          <w:szCs w:val="28"/>
        </w:rPr>
      </w:pPr>
      <w:r w:rsidRPr="00E2625B">
        <w:rPr>
          <w:color w:val="000000"/>
          <w:sz w:val="28"/>
          <w:szCs w:val="28"/>
        </w:rPr>
        <w:t>сельского поселения Цингалы</w:t>
      </w:r>
      <w:r w:rsidRPr="00E2625B">
        <w:rPr>
          <w:color w:val="000000"/>
          <w:sz w:val="28"/>
          <w:szCs w:val="28"/>
        </w:rPr>
        <w:tab/>
        <w:t xml:space="preserve"> </w:t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</w:r>
      <w:r w:rsidRPr="00E2625B">
        <w:rPr>
          <w:color w:val="000000"/>
          <w:sz w:val="28"/>
          <w:szCs w:val="28"/>
        </w:rPr>
        <w:tab/>
        <w:t xml:space="preserve">     А.И. Козлов</w:t>
      </w:r>
    </w:p>
    <w:p w14:paraId="3A01AC1A" w14:textId="77777777" w:rsidR="000D03DB" w:rsidRPr="00E2625B" w:rsidRDefault="000D03DB" w:rsidP="000D03DB">
      <w:pPr>
        <w:contextualSpacing/>
        <w:jc w:val="right"/>
        <w:rPr>
          <w:color w:val="000000"/>
          <w:sz w:val="28"/>
          <w:szCs w:val="28"/>
        </w:rPr>
      </w:pPr>
    </w:p>
    <w:p w14:paraId="1E017F73" w14:textId="258F523A" w:rsidR="00072134" w:rsidRPr="00C15A31" w:rsidRDefault="00072134" w:rsidP="00072134">
      <w:pPr>
        <w:ind w:firstLine="0"/>
        <w:jc w:val="left"/>
        <w:rPr>
          <w:color w:val="000000" w:themeColor="text1"/>
          <w:sz w:val="28"/>
          <w:szCs w:val="28"/>
        </w:rPr>
      </w:pPr>
    </w:p>
    <w:p w14:paraId="06523944" w14:textId="1B6B900A" w:rsidR="00F56F51" w:rsidRPr="00C15A31" w:rsidRDefault="00F56F51" w:rsidP="00072134">
      <w:pPr>
        <w:ind w:firstLine="0"/>
        <w:jc w:val="left"/>
        <w:rPr>
          <w:color w:val="000000" w:themeColor="text1"/>
          <w:sz w:val="28"/>
          <w:szCs w:val="28"/>
        </w:rPr>
      </w:pPr>
    </w:p>
    <w:p w14:paraId="08819B2A" w14:textId="77777777" w:rsidR="00F56F51" w:rsidRPr="00C15A31" w:rsidRDefault="00F56F51" w:rsidP="00072134">
      <w:pPr>
        <w:ind w:firstLine="0"/>
        <w:jc w:val="left"/>
        <w:rPr>
          <w:color w:val="000000" w:themeColor="text1"/>
          <w:sz w:val="28"/>
          <w:szCs w:val="28"/>
        </w:rPr>
      </w:pPr>
    </w:p>
    <w:p w14:paraId="2F251E88" w14:textId="77777777" w:rsidR="00AA3B24" w:rsidRPr="00C15A31" w:rsidRDefault="00AA3B24" w:rsidP="00BC1848">
      <w:pPr>
        <w:ind w:left="3402" w:firstLine="0"/>
        <w:jc w:val="right"/>
        <w:rPr>
          <w:color w:val="000000" w:themeColor="text1"/>
          <w:sz w:val="28"/>
          <w:szCs w:val="28"/>
        </w:rPr>
      </w:pPr>
    </w:p>
    <w:p w14:paraId="2FA5DD0C" w14:textId="21302758" w:rsidR="00AA3B24" w:rsidRPr="00C15A31" w:rsidRDefault="00AA3B24" w:rsidP="00BC1848">
      <w:pPr>
        <w:ind w:left="3402" w:firstLine="0"/>
        <w:jc w:val="right"/>
        <w:rPr>
          <w:color w:val="000000" w:themeColor="text1"/>
          <w:sz w:val="28"/>
          <w:szCs w:val="28"/>
        </w:rPr>
      </w:pPr>
    </w:p>
    <w:p w14:paraId="4F622A3E" w14:textId="05EECF0F" w:rsidR="00F77539" w:rsidRPr="00C15A31" w:rsidRDefault="00F77539" w:rsidP="00BC1848">
      <w:pPr>
        <w:ind w:left="3402" w:firstLine="0"/>
        <w:jc w:val="right"/>
        <w:rPr>
          <w:color w:val="000000" w:themeColor="text1"/>
          <w:sz w:val="28"/>
          <w:szCs w:val="28"/>
        </w:rPr>
      </w:pPr>
    </w:p>
    <w:p w14:paraId="358A15AB" w14:textId="0D6E02D6" w:rsidR="00F77539" w:rsidRPr="00C15A31" w:rsidRDefault="00F77539" w:rsidP="00BC1848">
      <w:pPr>
        <w:ind w:left="3402" w:firstLine="0"/>
        <w:jc w:val="right"/>
        <w:rPr>
          <w:color w:val="000000" w:themeColor="text1"/>
          <w:sz w:val="28"/>
          <w:szCs w:val="28"/>
        </w:rPr>
      </w:pPr>
    </w:p>
    <w:p w14:paraId="506F8AAE" w14:textId="6228253A" w:rsidR="00F77539" w:rsidRPr="00C15A31" w:rsidRDefault="00F77539" w:rsidP="00BC1848">
      <w:pPr>
        <w:ind w:left="3402" w:firstLine="0"/>
        <w:jc w:val="right"/>
        <w:rPr>
          <w:color w:val="000000" w:themeColor="text1"/>
          <w:sz w:val="28"/>
          <w:szCs w:val="28"/>
        </w:rPr>
      </w:pPr>
    </w:p>
    <w:p w14:paraId="3929111D" w14:textId="778266B7" w:rsidR="00F77539" w:rsidRPr="00C15A31" w:rsidRDefault="00F77539" w:rsidP="00BC1848">
      <w:pPr>
        <w:ind w:left="3402" w:firstLine="0"/>
        <w:jc w:val="right"/>
        <w:rPr>
          <w:color w:val="000000" w:themeColor="text1"/>
          <w:sz w:val="28"/>
          <w:szCs w:val="28"/>
        </w:rPr>
      </w:pPr>
    </w:p>
    <w:p w14:paraId="7D7C18CC" w14:textId="77777777" w:rsidR="000D03DB" w:rsidRDefault="000D03DB" w:rsidP="000D03DB">
      <w:pPr>
        <w:ind w:left="-284" w:firstLine="0"/>
        <w:jc w:val="right"/>
        <w:rPr>
          <w:color w:val="000000" w:themeColor="text1"/>
          <w:sz w:val="28"/>
          <w:szCs w:val="28"/>
        </w:rPr>
      </w:pPr>
    </w:p>
    <w:p w14:paraId="26ECDDEE" w14:textId="77777777" w:rsidR="000D03DB" w:rsidRDefault="000D03DB" w:rsidP="000D03DB">
      <w:pPr>
        <w:ind w:left="-284" w:firstLine="0"/>
        <w:jc w:val="right"/>
        <w:rPr>
          <w:color w:val="000000" w:themeColor="text1"/>
          <w:sz w:val="28"/>
          <w:szCs w:val="28"/>
        </w:rPr>
      </w:pPr>
    </w:p>
    <w:p w14:paraId="6BF63BF1" w14:textId="0E0C8A90" w:rsidR="000D03DB" w:rsidRPr="000D03DB" w:rsidRDefault="000D03DB" w:rsidP="000D03DB">
      <w:pPr>
        <w:ind w:left="-284" w:firstLine="0"/>
        <w:jc w:val="right"/>
        <w:rPr>
          <w:color w:val="000000" w:themeColor="text1"/>
        </w:rPr>
      </w:pPr>
      <w:r w:rsidRPr="000D03DB">
        <w:rPr>
          <w:color w:val="000000" w:themeColor="text1"/>
        </w:rPr>
        <w:lastRenderedPageBreak/>
        <w:t>Приложение</w:t>
      </w:r>
    </w:p>
    <w:p w14:paraId="60666B7C" w14:textId="77777777" w:rsidR="000D03DB" w:rsidRPr="000D03DB" w:rsidRDefault="000D03DB" w:rsidP="000D03DB">
      <w:pPr>
        <w:ind w:left="-284" w:firstLine="0"/>
        <w:jc w:val="right"/>
        <w:rPr>
          <w:color w:val="000000" w:themeColor="text1"/>
        </w:rPr>
      </w:pPr>
      <w:r w:rsidRPr="000D03DB">
        <w:rPr>
          <w:color w:val="000000" w:themeColor="text1"/>
        </w:rPr>
        <w:t>к решению Совета депутатов</w:t>
      </w:r>
    </w:p>
    <w:p w14:paraId="54365348" w14:textId="77777777" w:rsidR="000D03DB" w:rsidRPr="000D03DB" w:rsidRDefault="000D03DB" w:rsidP="000D03DB">
      <w:pPr>
        <w:ind w:left="-284" w:firstLine="0"/>
        <w:jc w:val="right"/>
        <w:rPr>
          <w:color w:val="000000" w:themeColor="text1"/>
        </w:rPr>
      </w:pPr>
      <w:r w:rsidRPr="000D03DB">
        <w:rPr>
          <w:color w:val="000000" w:themeColor="text1"/>
        </w:rPr>
        <w:t>сельского поселения Цингалы</w:t>
      </w:r>
    </w:p>
    <w:p w14:paraId="6D56407D" w14:textId="4B195A69" w:rsidR="000D03DB" w:rsidRPr="000D03DB" w:rsidRDefault="000D03DB" w:rsidP="000D03DB">
      <w:pPr>
        <w:ind w:left="-284" w:firstLine="0"/>
        <w:jc w:val="right"/>
        <w:rPr>
          <w:color w:val="000000" w:themeColor="text1"/>
        </w:rPr>
      </w:pPr>
      <w:r w:rsidRPr="000D03DB">
        <w:rPr>
          <w:color w:val="000000" w:themeColor="text1"/>
        </w:rPr>
        <w:t>от 1</w:t>
      </w:r>
      <w:r w:rsidR="00EB4D92">
        <w:rPr>
          <w:color w:val="000000" w:themeColor="text1"/>
        </w:rPr>
        <w:t>9</w:t>
      </w:r>
      <w:r w:rsidRPr="000D03DB">
        <w:rPr>
          <w:color w:val="000000" w:themeColor="text1"/>
        </w:rPr>
        <w:t>.03.2024 № 13</w:t>
      </w:r>
    </w:p>
    <w:p w14:paraId="31145EE3" w14:textId="7D2E1E88" w:rsidR="00F77539" w:rsidRPr="000D03DB" w:rsidRDefault="00F77539" w:rsidP="000D03DB">
      <w:pPr>
        <w:ind w:left="-284" w:firstLine="0"/>
        <w:jc w:val="right"/>
        <w:rPr>
          <w:color w:val="000000" w:themeColor="text1"/>
        </w:rPr>
      </w:pPr>
      <w:r w:rsidRPr="000D03DB">
        <w:rPr>
          <w:color w:val="000000" w:themeColor="text1"/>
        </w:rPr>
        <w:t xml:space="preserve"> </w:t>
      </w:r>
    </w:p>
    <w:p w14:paraId="34918D05" w14:textId="77777777" w:rsidR="000D03DB" w:rsidRPr="000D03DB" w:rsidRDefault="00F77539" w:rsidP="000D03DB">
      <w:pPr>
        <w:ind w:left="-284" w:firstLine="0"/>
        <w:jc w:val="right"/>
        <w:rPr>
          <w:color w:val="000000" w:themeColor="text1"/>
        </w:rPr>
      </w:pPr>
      <w:r w:rsidRPr="000D03DB">
        <w:rPr>
          <w:color w:val="000000" w:themeColor="text1"/>
        </w:rPr>
        <w:t>«</w:t>
      </w:r>
      <w:r w:rsidR="000D03DB" w:rsidRPr="000D03DB">
        <w:rPr>
          <w:color w:val="000000" w:themeColor="text1"/>
        </w:rPr>
        <w:t>Приложение 5</w:t>
      </w:r>
    </w:p>
    <w:p w14:paraId="5E7B9340" w14:textId="77777777" w:rsidR="000D03DB" w:rsidRPr="000D03DB" w:rsidRDefault="000D03DB" w:rsidP="000D03DB">
      <w:pPr>
        <w:ind w:left="-284" w:firstLine="0"/>
        <w:jc w:val="right"/>
        <w:rPr>
          <w:color w:val="000000" w:themeColor="text1"/>
        </w:rPr>
      </w:pPr>
      <w:r w:rsidRPr="000D03DB">
        <w:rPr>
          <w:color w:val="000000" w:themeColor="text1"/>
        </w:rPr>
        <w:t>к решению Совета депутатов</w:t>
      </w:r>
    </w:p>
    <w:p w14:paraId="6070862B" w14:textId="77777777" w:rsidR="000D03DB" w:rsidRPr="000D03DB" w:rsidRDefault="000D03DB" w:rsidP="000D03DB">
      <w:pPr>
        <w:ind w:left="-284" w:firstLine="0"/>
        <w:jc w:val="right"/>
        <w:rPr>
          <w:color w:val="000000" w:themeColor="text1"/>
        </w:rPr>
      </w:pPr>
      <w:r w:rsidRPr="000D03DB">
        <w:rPr>
          <w:color w:val="000000" w:themeColor="text1"/>
        </w:rPr>
        <w:t>сельского поселения Цингалы</w:t>
      </w:r>
    </w:p>
    <w:p w14:paraId="28B8B751" w14:textId="77777777" w:rsidR="000D03DB" w:rsidRPr="000D03DB" w:rsidRDefault="000D03DB" w:rsidP="000D03DB">
      <w:pPr>
        <w:ind w:left="-284" w:firstLine="0"/>
        <w:jc w:val="right"/>
        <w:rPr>
          <w:color w:val="000000" w:themeColor="text1"/>
        </w:rPr>
      </w:pPr>
      <w:r w:rsidRPr="000D03DB">
        <w:rPr>
          <w:color w:val="000000" w:themeColor="text1"/>
        </w:rPr>
        <w:t>от 31.08.2021 № 25</w:t>
      </w:r>
    </w:p>
    <w:p w14:paraId="256E5B8F" w14:textId="6C58E0E6" w:rsidR="00382659" w:rsidRPr="000D03DB" w:rsidRDefault="00382659" w:rsidP="000D03DB">
      <w:pPr>
        <w:ind w:left="-284" w:firstLine="0"/>
        <w:jc w:val="center"/>
        <w:rPr>
          <w:b/>
          <w:bCs/>
          <w:color w:val="000000" w:themeColor="text1"/>
          <w:sz w:val="28"/>
          <w:szCs w:val="28"/>
        </w:rPr>
      </w:pPr>
      <w:r w:rsidRPr="000D03DB">
        <w:rPr>
          <w:b/>
          <w:bCs/>
          <w:color w:val="000000" w:themeColor="text1"/>
          <w:sz w:val="28"/>
          <w:szCs w:val="28"/>
        </w:rPr>
        <w:t>Чертеж межевания территории</w:t>
      </w:r>
    </w:p>
    <w:p w14:paraId="43C338BC" w14:textId="7EF28302" w:rsidR="001848BB" w:rsidRPr="00C15A31" w:rsidRDefault="008A774E" w:rsidP="008A774E">
      <w:pPr>
        <w:ind w:firstLine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FDBE678" wp14:editId="4BB9EDFA">
            <wp:extent cx="5335325" cy="776725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1055" r="3253" b="4668"/>
                    <a:stretch/>
                  </pic:blipFill>
                  <pic:spPr bwMode="auto">
                    <a:xfrm>
                      <a:off x="0" y="0"/>
                      <a:ext cx="5355592" cy="779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48BB" w:rsidRPr="00C15A31" w:rsidSect="000D03DB">
      <w:headerReference w:type="even" r:id="rId9"/>
      <w:headerReference w:type="default" r:id="rId10"/>
      <w:footerReference w:type="default" r:id="rId11"/>
      <w:pgSz w:w="11906" w:h="16838"/>
      <w:pgMar w:top="1134" w:right="849" w:bottom="142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7B2D" w14:textId="77777777" w:rsidR="00D7126D" w:rsidRDefault="00D7126D">
      <w:r>
        <w:separator/>
      </w:r>
    </w:p>
  </w:endnote>
  <w:endnote w:type="continuationSeparator" w:id="0">
    <w:p w14:paraId="3A408EC6" w14:textId="77777777" w:rsidR="00D7126D" w:rsidRDefault="00D7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E938" w14:textId="77777777" w:rsidR="0018226B" w:rsidRDefault="0018226B">
    <w:pPr>
      <w:pStyle w:val="a7"/>
      <w:jc w:val="right"/>
    </w:pPr>
  </w:p>
  <w:p w14:paraId="2856EE93" w14:textId="77777777" w:rsidR="0018226B" w:rsidRDefault="001822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92E7" w14:textId="77777777" w:rsidR="00D7126D" w:rsidRDefault="00D7126D">
      <w:r>
        <w:separator/>
      </w:r>
    </w:p>
  </w:footnote>
  <w:footnote w:type="continuationSeparator" w:id="0">
    <w:p w14:paraId="2D46FA0E" w14:textId="77777777" w:rsidR="00D7126D" w:rsidRDefault="00D7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E524" w14:textId="77777777" w:rsidR="0018226B" w:rsidRDefault="0018226B" w:rsidP="00A376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E28A98" w14:textId="77777777" w:rsidR="0018226B" w:rsidRDefault="001822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0C54" w14:textId="77777777" w:rsidR="0018226B" w:rsidRDefault="0018226B">
    <w:pPr>
      <w:pStyle w:val="a5"/>
      <w:jc w:val="center"/>
    </w:pPr>
  </w:p>
  <w:p w14:paraId="0D1FF56B" w14:textId="77777777" w:rsidR="0018226B" w:rsidRDefault="0018226B">
    <w:pPr>
      <w:pStyle w:val="a5"/>
      <w:jc w:val="center"/>
    </w:pPr>
  </w:p>
  <w:p w14:paraId="1E16C9F0" w14:textId="77777777" w:rsidR="0018226B" w:rsidRDefault="0018226B">
    <w:pPr>
      <w:pStyle w:val="a5"/>
      <w:jc w:val="center"/>
    </w:pPr>
  </w:p>
  <w:p w14:paraId="20166A63" w14:textId="77777777" w:rsidR="0018226B" w:rsidRDefault="001822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multilevel"/>
    <w:tmpl w:val="0000000E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25"/>
    <w:lvl w:ilvl="0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</w:abstractNum>
  <w:abstractNum w:abstractNumId="4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0241D5"/>
    <w:multiLevelType w:val="hybridMultilevel"/>
    <w:tmpl w:val="922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875C9"/>
    <w:multiLevelType w:val="hybridMultilevel"/>
    <w:tmpl w:val="703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82DB1"/>
    <w:multiLevelType w:val="hybridMultilevel"/>
    <w:tmpl w:val="FBB8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830EA"/>
    <w:multiLevelType w:val="hybridMultilevel"/>
    <w:tmpl w:val="5B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DD5BA1"/>
    <w:multiLevelType w:val="multilevel"/>
    <w:tmpl w:val="0486F9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0520FE"/>
    <w:multiLevelType w:val="hybridMultilevel"/>
    <w:tmpl w:val="8EB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583"/>
    <w:multiLevelType w:val="hybridMultilevel"/>
    <w:tmpl w:val="A68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9162D"/>
    <w:multiLevelType w:val="hybridMultilevel"/>
    <w:tmpl w:val="9CFA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26BC9"/>
    <w:multiLevelType w:val="hybridMultilevel"/>
    <w:tmpl w:val="D83C1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5" w15:restartNumberingAfterBreak="0">
    <w:nsid w:val="464C11A6"/>
    <w:multiLevelType w:val="multilevel"/>
    <w:tmpl w:val="A3A22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DA02E77"/>
    <w:multiLevelType w:val="multilevel"/>
    <w:tmpl w:val="AF5867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7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761F8F"/>
    <w:multiLevelType w:val="hybridMultilevel"/>
    <w:tmpl w:val="CDD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4" w15:restartNumberingAfterBreak="0">
    <w:nsid w:val="63C84E86"/>
    <w:multiLevelType w:val="multilevel"/>
    <w:tmpl w:val="B0F657B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 w15:restartNumberingAfterBreak="0">
    <w:nsid w:val="64DE767F"/>
    <w:multiLevelType w:val="hybridMultilevel"/>
    <w:tmpl w:val="23D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E7921"/>
    <w:multiLevelType w:val="hybridMultilevel"/>
    <w:tmpl w:val="A56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6E571EC"/>
    <w:multiLevelType w:val="hybridMultilevel"/>
    <w:tmpl w:val="B24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F48DC"/>
    <w:multiLevelType w:val="hybridMultilevel"/>
    <w:tmpl w:val="C530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10DD6"/>
    <w:multiLevelType w:val="multilevel"/>
    <w:tmpl w:val="D78A8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9"/>
  </w:num>
  <w:num w:numId="4">
    <w:abstractNumId w:val="27"/>
  </w:num>
  <w:num w:numId="5">
    <w:abstractNumId w:val="1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30"/>
  </w:num>
  <w:num w:numId="14">
    <w:abstractNumId w:val="37"/>
  </w:num>
  <w:num w:numId="15">
    <w:abstractNumId w:val="33"/>
  </w:num>
  <w:num w:numId="16">
    <w:abstractNumId w:val="22"/>
  </w:num>
  <w:num w:numId="17">
    <w:abstractNumId w:val="16"/>
  </w:num>
  <w:num w:numId="18">
    <w:abstractNumId w:val="1"/>
  </w:num>
  <w:num w:numId="19">
    <w:abstractNumId w:val="32"/>
  </w:num>
  <w:num w:numId="20">
    <w:abstractNumId w:val="28"/>
  </w:num>
  <w:num w:numId="21">
    <w:abstractNumId w:val="0"/>
  </w:num>
  <w:num w:numId="22">
    <w:abstractNumId w:val="2"/>
  </w:num>
  <w:num w:numId="23">
    <w:abstractNumId w:val="3"/>
  </w:num>
  <w:num w:numId="24">
    <w:abstractNumId w:val="15"/>
  </w:num>
  <w:num w:numId="25">
    <w:abstractNumId w:val="40"/>
  </w:num>
  <w:num w:numId="26">
    <w:abstractNumId w:val="25"/>
  </w:num>
  <w:num w:numId="27">
    <w:abstractNumId w:val="36"/>
  </w:num>
  <w:num w:numId="28">
    <w:abstractNumId w:val="18"/>
  </w:num>
  <w:num w:numId="29">
    <w:abstractNumId w:val="31"/>
  </w:num>
  <w:num w:numId="30">
    <w:abstractNumId w:val="21"/>
  </w:num>
  <w:num w:numId="31">
    <w:abstractNumId w:val="38"/>
  </w:num>
  <w:num w:numId="32">
    <w:abstractNumId w:val="6"/>
  </w:num>
  <w:num w:numId="33">
    <w:abstractNumId w:val="10"/>
  </w:num>
  <w:num w:numId="34">
    <w:abstractNumId w:val="35"/>
  </w:num>
  <w:num w:numId="35">
    <w:abstractNumId w:val="5"/>
  </w:num>
  <w:num w:numId="36">
    <w:abstractNumId w:val="20"/>
  </w:num>
  <w:num w:numId="37">
    <w:abstractNumId w:val="39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3D85"/>
    <w:rsid w:val="00067CFC"/>
    <w:rsid w:val="00072134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C60B6"/>
    <w:rsid w:val="000D03DB"/>
    <w:rsid w:val="000D2C7E"/>
    <w:rsid w:val="000D2DF4"/>
    <w:rsid w:val="000D6C48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3E"/>
    <w:rsid w:val="0010696A"/>
    <w:rsid w:val="00107048"/>
    <w:rsid w:val="00107D1A"/>
    <w:rsid w:val="00110043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226B"/>
    <w:rsid w:val="00183935"/>
    <w:rsid w:val="00183AE6"/>
    <w:rsid w:val="001848BB"/>
    <w:rsid w:val="00184E58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514"/>
    <w:rsid w:val="0026095E"/>
    <w:rsid w:val="00261690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721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166C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2659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6EB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0294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2AD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7883"/>
    <w:rsid w:val="00610D3E"/>
    <w:rsid w:val="00613D11"/>
    <w:rsid w:val="00614D2D"/>
    <w:rsid w:val="00625344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546F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5CA4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061E6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6D73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977D0"/>
    <w:rsid w:val="007A0727"/>
    <w:rsid w:val="007A0BA3"/>
    <w:rsid w:val="007A67C3"/>
    <w:rsid w:val="007B0636"/>
    <w:rsid w:val="007B27C5"/>
    <w:rsid w:val="007B4CB8"/>
    <w:rsid w:val="007B5173"/>
    <w:rsid w:val="007B56B2"/>
    <w:rsid w:val="007B6186"/>
    <w:rsid w:val="007B727D"/>
    <w:rsid w:val="007C0A48"/>
    <w:rsid w:val="007C233C"/>
    <w:rsid w:val="007C2944"/>
    <w:rsid w:val="007C4065"/>
    <w:rsid w:val="007C4901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360D6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517"/>
    <w:rsid w:val="00895C0B"/>
    <w:rsid w:val="008A282A"/>
    <w:rsid w:val="008A3B1D"/>
    <w:rsid w:val="008A4AC1"/>
    <w:rsid w:val="008A7047"/>
    <w:rsid w:val="008A76C2"/>
    <w:rsid w:val="008A774E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34EE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84066"/>
    <w:rsid w:val="00992383"/>
    <w:rsid w:val="009A356B"/>
    <w:rsid w:val="009A4E7C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6490"/>
    <w:rsid w:val="00A21392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3B24"/>
    <w:rsid w:val="00AA409F"/>
    <w:rsid w:val="00AA4557"/>
    <w:rsid w:val="00AB0076"/>
    <w:rsid w:val="00AB0AAC"/>
    <w:rsid w:val="00AB7AF9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1848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5A31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3B3E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56D3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398D"/>
    <w:rsid w:val="00D14417"/>
    <w:rsid w:val="00D1715C"/>
    <w:rsid w:val="00D174D5"/>
    <w:rsid w:val="00D211A3"/>
    <w:rsid w:val="00D2163A"/>
    <w:rsid w:val="00D218C7"/>
    <w:rsid w:val="00D22441"/>
    <w:rsid w:val="00D24E33"/>
    <w:rsid w:val="00D25807"/>
    <w:rsid w:val="00D32742"/>
    <w:rsid w:val="00D32C7F"/>
    <w:rsid w:val="00D33EA8"/>
    <w:rsid w:val="00D34F02"/>
    <w:rsid w:val="00D37ABF"/>
    <w:rsid w:val="00D37BB3"/>
    <w:rsid w:val="00D41D21"/>
    <w:rsid w:val="00D428FE"/>
    <w:rsid w:val="00D4359B"/>
    <w:rsid w:val="00D47724"/>
    <w:rsid w:val="00D507FD"/>
    <w:rsid w:val="00D513AC"/>
    <w:rsid w:val="00D56113"/>
    <w:rsid w:val="00D6073C"/>
    <w:rsid w:val="00D62A8E"/>
    <w:rsid w:val="00D70577"/>
    <w:rsid w:val="00D7107A"/>
    <w:rsid w:val="00D7126D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2818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4D92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26EB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56F51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539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B9128"/>
  <w15:docId w15:val="{B585F56C-564F-4AC9-82DB-C54B6DBE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 w:qFormat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uiPriority w:val="99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uiPriority w:val="9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Заголовок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D455-5145-4494-9611-FA570049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16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10937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User</cp:lastModifiedBy>
  <cp:revision>4</cp:revision>
  <cp:lastPrinted>2024-03-20T06:45:00Z</cp:lastPrinted>
  <dcterms:created xsi:type="dcterms:W3CDTF">2024-03-20T05:52:00Z</dcterms:created>
  <dcterms:modified xsi:type="dcterms:W3CDTF">2024-03-20T06:49:00Z</dcterms:modified>
</cp:coreProperties>
</file>